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ae86" w14:textId="891a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№50-1 "О бюджете Сайхинского сельского округа Бокейординского района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августа 2021 года № 8-2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№50-1 "О бюджете Сайхинского сельского округа Бокейординского района 2021 - 2023 годы" (зарегистрировано в Реестре государственной регистрации нормативных правовых актов под №6641)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61 658 тысяч тенге: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9 953 тысяч тенге;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51 455 тысяч тенге;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74 265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- 12 607 тысяч тенге;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12 607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 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50-1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2021 год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670"/>
        <w:gridCol w:w="1670"/>
        <w:gridCol w:w="343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