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22cf1" w14:textId="bf22c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Урдинского сельского округа Бокейординского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31 декабря 2021 года № 13-2.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Урдинского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69 195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10 232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58 963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70 055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-860,0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- 860,0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Бокейординского районного маслихата Западно-Казахстанской области от 12.12.2022 </w:t>
      </w:r>
      <w:r>
        <w:rPr>
          <w:rFonts w:ascii="Times New Roman"/>
          <w:b w:val="false"/>
          <w:i w:val="false"/>
          <w:color w:val="000000"/>
          <w:sz w:val="28"/>
        </w:rPr>
        <w:t>№ 23-2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Бокейордиского районного маслихата от 28 декабря 2021 года №12-1 "О районном бюджете на 2022-2024 годы" (зарегистрировано в Реестре государственной регистрации нормативных правовых актов за №26231).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Урдинского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Бокейординского районного маслихата Западно-Казахстанской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 23-2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13-2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Урдинского сельского округа на 2023 год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13-2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Урдинского сельского округа на 2024 год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