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5fc0" w14:textId="78b5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 58-8 "О бюджете С.Мендешевского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24 декабря 2021 года № 14-8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С.Мендешевского сельского округа Жангалинского района на 2021-2023 годы" от 25 декабря 2020 года № 58-8 (зарегистрировано в Реестре государственной регистрации нормативных правовых актов под № 6684 )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С.Мендешевского сельского округа Жангалинского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