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697d" w14:textId="43969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Копжасарского сельского округа Жангалинского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30 декабря 2021 года № 16-5.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Жангалинский районный маслихат Западно-Казахстанской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Копжасарского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30 521 тысяча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2 200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28 321 тысяча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30 610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-89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Жангалинского районного маслихата Западно-Казахстанской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 30-5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Копжасарского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27 декабря 2021 года № 15-1 "О районном бюджете на 2022-2024 годы" (зарегистрировано в Реестре государственной регистрации нормативных правовых актов под № 26230).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Копжасарского сельского округа на 2022 год поступления субвенции передаваемых из районного бюджета в сумме 15 516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 16-5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Копжасарского сельского округа на 2022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Жангалинского районного маслихата Западно-Казахстанской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 30-5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-89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16-5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Копжасарского сельского округа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16-5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Копжасарского сельского округа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