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4082" w14:textId="e854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Жаксыбайского сельского округа Жанибекского района на 2022–2024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30 декабря 2021 года № 14-3.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Жаксыбайского сельского округана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39 918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38 642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40 875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 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Жаксыбайского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Западно-Казахстанской области от 24 декабря 2021 года №12-2 "О районном бюджете на 2022 – 2024 годы" (зарегистрированное в Реестре государственной регистрации нормативных правовых актов №26159).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Жаксыбайского сельского округа на 2022 год поступления субвенции передаваемых из районного бюджета в сумме 38715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14-3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 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№14-3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2023 год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№14-3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2024 год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