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7e6b" w14:textId="82c7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Жанибекского сельского округа Жанибекского района на 2022–2024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30 декабря 2021 года № 14-4.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Жанибекского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130 948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17 200 тысяча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113 748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132 935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- 1 987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1 987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1 987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 26-4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Жанибекского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24 декабря 2021 года №12-2 "О районном бюджете на 2022 – 2024 годы" (зарегистрированное в Реестре государственной регистрации нормативных правовых актов №26159).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Жанибекского сельского округа на 2022 год поступления субвенции передаваемых из районного бюджета в сумме 99 844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 и Правительством Республики Казахстан.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№14-4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Жанибекского сельского округа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 26-4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№14-4 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Жанибекского сельского округа на 2023 год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80 184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80 184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№14-4 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Жанибекского сельского округа на 2024 год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80 184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80 184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