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d683" w14:textId="cc1d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№60-11 "О бюджете сельского округа Махамбет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26 ноября 2021 года № 10-11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"О бюджете сельского округа Махамбет района Бәйтерек на 2021-2023 годы" от 13 января 2021 года №60-11 (зарегистрированное в Реестре государственной регистрации нормативных правовых актов №6782)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Махамбет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35 690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4 370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31 220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38 168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-2 478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2 478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2 478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 10-11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2021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