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ca2834" w14:textId="0ca28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Рубежинского сельского округа района Бәйтерек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28 декабря 2021 года № 12-16.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Рубежинского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43 968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2 952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41 016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44 684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- 716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716 тысяч тенге: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716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000000"/>
          <w:sz w:val="28"/>
        </w:rPr>
        <w:t>№ 23-16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Рубежинского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28 декабря 2021 года №12-2 "О бюджете района Бәйтерек на 2022 – 2024 годы"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2022-2024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2022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Учесть в бюджете сельского округа на 2022 год поступления субвенции передаваемых из районного бюджета в сумме 21 965 тысяч тенге.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2022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–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№12-16</w:t>
            </w:r>
          </w:p>
        </w:tc>
      </w:tr>
    </w:tbl>
    <w:bookmarkStart w:name="z29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2022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маслихата района Бәйтерек Западно-Казахстанской области от 06.12.2022 </w:t>
      </w:r>
      <w:r>
        <w:rPr>
          <w:rFonts w:ascii="Times New Roman"/>
          <w:b w:val="false"/>
          <w:i w:val="false"/>
          <w:color w:val="ff0000"/>
          <w:sz w:val="28"/>
        </w:rPr>
        <w:t>№ 23-16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43 968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2 952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41 016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44 684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36 796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12-16</w:t>
            </w:r>
          </w:p>
        </w:tc>
      </w:tr>
    </w:tbl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2023 год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2021 года № 12-16</w:t>
            </w:r>
          </w:p>
        </w:tc>
      </w:tr>
    </w:tbl>
    <w:bookmarkStart w:name="z35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Рубежинского сельского округа на 2024 год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3 039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2 334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25 004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20 664 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4 340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4 230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