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2f8f" w14:textId="63d2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24 декабря 2020 года №58-1 "О бюджете Акпатерского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26 ноября 2021 года № 11-1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24 декабря 2020 года №58-1 "О бюджете Акпатерского сельского округа Казталовского района на 2021-2023 годы" (зарегистрированное в Реестре государственной регистрации нормативных правовых актов №6627, опубликованное 2 января 2021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Акпатерского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34 971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37 483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