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ae65" w14:textId="de0a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24 декабря 2020 года №58-7 "О бюджете Казталовского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26 ноября 2021 года № 11-7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24 декабря 2020 года №58-7 "О бюджете Казталовского сельского округа Казталовского района на 2021-2023 годы" (зарегистрированное в Реестре государственной регистрации нормативных правовых актов №6621, опубликованное 2 января 2021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Казталовского сельского округа Казталовского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235 025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224 545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235 877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№11-7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2021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