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de5e" w14:textId="8ccd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Жалпакталского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Жалпакталского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104 500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94 360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105 394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-894 тысячи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Жалпакталского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Жалпакталского сельского округа на 2022 год поступления субвенции, передаваемых из районного бюджета в сумме 42 594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