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264c9" w14:textId="f9264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Караузенского сельского округа Казталовского района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Казталовского районного маслихата Западно-Казахстанской области от 29 декабря 2021 года № 13-10.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Казталовский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Караузенского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50 457 тысяч тенге: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1 485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48 972 тысячи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50 790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-333 тысячи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333 тысячи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333 тысячи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Казталовского районного маслихата Западно-Казахстанской области от 06.12.2022 </w:t>
      </w:r>
      <w:r>
        <w:rPr>
          <w:rFonts w:ascii="Times New Roman"/>
          <w:b w:val="false"/>
          <w:i w:val="false"/>
          <w:color w:val="000000"/>
          <w:sz w:val="28"/>
        </w:rPr>
        <w:t>№ 25-10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Поступления в бюджет Караузенского сельского округа на 2022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Казталовского районного маслихата от 24 декабря 2021 года №12-1 "О районном бюджете на 2022-2024 годы" (зарегистрированное в Реестре государственной регистрации нормативных правовых актов под №26098).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 в бюджете Караузенского сельского округа на 2022 год поступления субвенции, передаваемых из районного бюджета в сумме 25 439 тысяч тенге.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Деньги от реализации товаров и услуг, предоставляемых государственными учреждениями, подведомственных местным исполнительным органам, используются в порядке, определяемом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Правительством Республики Казахстан.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2022 года.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решения Казталовского районного маслихата Западно-Казахстанской области от 28.04.2022 </w:t>
      </w:r>
      <w:r>
        <w:rPr>
          <w:rFonts w:ascii="Times New Roman"/>
          <w:b w:val="false"/>
          <w:i w:val="false"/>
          <w:color w:val="000000"/>
          <w:sz w:val="28"/>
        </w:rPr>
        <w:t>№ 17-12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13-10</w:t>
            </w:r>
          </w:p>
        </w:tc>
      </w:tr>
    </w:tbl>
    <w:bookmarkStart w:name="z2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Караузенского сельского округа на 2022 год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Казталовского районного маслихата Западно-Казахстанской области от 06.12.2022 </w:t>
      </w:r>
      <w:r>
        <w:rPr>
          <w:rFonts w:ascii="Times New Roman"/>
          <w:b w:val="false"/>
          <w:i w:val="false"/>
          <w:color w:val="ff0000"/>
          <w:sz w:val="28"/>
        </w:rPr>
        <w:t>№ 25-10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Специфика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№13-10</w:t>
            </w:r>
          </w:p>
        </w:tc>
      </w:tr>
    </w:tbl>
    <w:bookmarkStart w:name="z3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Караузенского сельского округа на 2023 год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Специфика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№13-10</w:t>
            </w:r>
          </w:p>
        </w:tc>
      </w:tr>
    </w:tbl>
    <w:bookmarkStart w:name="z3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Караузенского сельского округа на 2024 год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Специфика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