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ef6d" w14:textId="e85e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25 декабря 2020 года № 53-7 "О бюджете Саралжинского сельского округа Каратобинского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10 сентября 2021 года № 8-8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 декабря 2020 года № 53-7 "О бюджете Саралжинского сельского округа Каратобинского района на 2021-2023 годы" (зарегистрированное в реестре государственной регистрации нормативных правовых актов № 6759)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Саралжинского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31 088,6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29 846,6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31 303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- 214,4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214,4 тысяч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 8-8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31 088,6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