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a0dbf5" w14:textId="7a0dbf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Каратобинского районного маслихата от 25 декабря 2020 года № 53-1 "О бюджете Аккозинского сельского округа Каратобинского района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Каратобинского районного маслихата Западно-Казахстанской области от 7 декабря 2021 года № 10-3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Каратобинский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Каратобинского районного маслихата от 25 декабря 2020 года № 53-1 "О бюджете Аккозинского сельского округа Каратобинского района на 2021-2023 годы" (зарегистрированное в реестре государственной регистрации нормативных правовых актов № 6659)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 Утвердить бюджет Аккозинского сельского округа Каратобинского района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доходы – 33 481,3 тысяча тенге, в том числе: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606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32 875,3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затраты – 33 502 тысячи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чистое бюджетное кредитование – 0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дефицит (профицит) бюджета – - 20,7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финансирование дефицита (использование профицита) бюджета – 20,7 тысяч 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20,7 тысяч тенге.".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 в бюджете на 2021 год поступление целевых трансфертов из вышестоящего бюджета: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из областного бюджета в общей сумме – 4 660 тысяч тенге: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новую систему оплаты труда государственных служащих основанную на факторно-бальной шкале – 4 660 тысяч тенге;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с 1 января 2021 года.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 Мендешов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Каратобинского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декабря 2021 года № 10-3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Каратобинского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 № 53-1</w:t>
            </w:r>
          </w:p>
        </w:tc>
      </w:tr>
    </w:tbl>
    <w:bookmarkStart w:name="z32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Аккозинского сельского округа на 2021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33 481,3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32 875,3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32 875,3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32 875,3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