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5cb21" w14:textId="fc5cb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Коскольского сельского округа Каратобинского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31 декабря 2021 года № 12-5.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Косколского сельского округа Каратобинского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53 289 тысяч тенге, в том числе: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810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52 479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53 353,1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- 64,1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64,1 тысяч тенге;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64,1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Каратобинского районного маслихата Западно-Казахстанской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 24-5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сельского округа на 2022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27 декабря 2021 года № 11-2 "О районым бюджете на 2022 – 2024 годы".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на 2022 год поступление целевых трансфертов из вышестоящего бюджета: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 республиканского бюджета в общей сумме – 360 тысяч тенге: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360 тысяч тенге;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 областного бюджета в общей сумме – 9 219 тысяч тенге: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 основанной на факторно-балльной шкале – 9 219 тысяч тенге.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Каратобинского районного маслихата Западно-Казахстанской области от 27.04.2022 </w:t>
      </w:r>
      <w:r>
        <w:rPr>
          <w:rFonts w:ascii="Times New Roman"/>
          <w:b w:val="false"/>
          <w:i w:val="false"/>
          <w:color w:val="000000"/>
          <w:sz w:val="28"/>
        </w:rPr>
        <w:t>№ 16-5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29.07.2022 </w:t>
      </w:r>
      <w:r>
        <w:rPr>
          <w:rFonts w:ascii="Times New Roman"/>
          <w:b w:val="false"/>
          <w:i w:val="false"/>
          <w:color w:val="000000"/>
          <w:sz w:val="28"/>
        </w:rPr>
        <w:t>№ 19-5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2022 год размеры субвенции в сумме 40 084 тысячи тенге.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2022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 12-5</w:t>
            </w:r>
          </w:p>
        </w:tc>
      </w:tr>
    </w:tbl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Коскольского сельского округа на 2022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Каратобинского районного маслихата Западно-Казахстанской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 24-5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 12-5</w:t>
            </w:r>
          </w:p>
        </w:tc>
      </w:tr>
    </w:tbl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Коскольского сельского округа на 2023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 12-5</w:t>
            </w:r>
          </w:p>
        </w:tc>
      </w:tr>
    </w:tbl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Коскольского сельского округа на 2024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