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53d0a" w14:textId="f753d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Каратобинского районного маслихата от 29 мая 2018 года № 18-3 "Об утверждении Регламента собрания местного сообщества сельских округов Каратобинского района"</w:t>
      </w:r>
    </w:p>
    <w:p>
      <w:pPr>
        <w:spacing w:after="0"/>
        <w:ind w:left="0"/>
        <w:jc w:val="both"/>
      </w:pPr>
      <w:r>
        <w:rPr>
          <w:rFonts w:ascii="Times New Roman"/>
          <w:b w:val="false"/>
          <w:i w:val="false"/>
          <w:color w:val="000000"/>
          <w:sz w:val="28"/>
        </w:rPr>
        <w:t>Решение Каратобинского районного маслихата Западно-Казахстанской области от 7 декабря 2021 года № 10-11</w:t>
      </w:r>
    </w:p>
    <w:p>
      <w:pPr>
        <w:spacing w:after="0"/>
        <w:ind w:left="0"/>
        <w:jc w:val="both"/>
      </w:pPr>
      <w:bookmarkStart w:name="z3" w:id="0"/>
      <w:r>
        <w:rPr>
          <w:rFonts w:ascii="Times New Roman"/>
          <w:b w:val="false"/>
          <w:i w:val="false"/>
          <w:color w:val="000000"/>
          <w:sz w:val="28"/>
        </w:rPr>
        <w:t xml:space="preserve">
      Каратобинский районный маслихат </w:t>
      </w:r>
      <w:r>
        <w:rPr>
          <w:rFonts w:ascii="Times New Roman"/>
          <w:b/>
          <w:i w:val="false"/>
          <w:color w:val="000000"/>
          <w:sz w:val="28"/>
        </w:rPr>
        <w:t>РЕШИЛ</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Каратобинского районного маслихата Западно-Казахстанской области от 29 мая 2018 года № 18-3 "Об утверждении Регламента собрания местного сообщества сельских округов Каратобинского района" (зарегистрированное в Реестре государственной регистрации нормативных правовых актов № 5216)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6" w:id="2"/>
    <w:p>
      <w:pPr>
        <w:spacing w:after="0"/>
        <w:ind w:left="0"/>
        <w:jc w:val="both"/>
      </w:pPr>
      <w:r>
        <w:rPr>
          <w:rFonts w:ascii="Times New Roman"/>
          <w:b w:val="false"/>
          <w:i w:val="false"/>
          <w:color w:val="000000"/>
          <w:sz w:val="28"/>
        </w:rPr>
        <w:t xml:space="preserve">
      2. Настоящее решение вводится в действие по истечении десяти календарных дней после дня его первого официального опубликования. </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Н.Мендешов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решению Каратобинского </w:t>
            </w:r>
            <w:r>
              <w:br/>
            </w:r>
            <w:r>
              <w:rPr>
                <w:rFonts w:ascii="Times New Roman"/>
                <w:b w:val="false"/>
                <w:i w:val="false"/>
                <w:color w:val="000000"/>
                <w:sz w:val="20"/>
              </w:rPr>
              <w:t xml:space="preserve">районного маслихата </w:t>
            </w:r>
            <w:r>
              <w:br/>
            </w:r>
            <w:r>
              <w:rPr>
                <w:rFonts w:ascii="Times New Roman"/>
                <w:b w:val="false"/>
                <w:i w:val="false"/>
                <w:color w:val="000000"/>
                <w:sz w:val="20"/>
              </w:rPr>
              <w:t>от 7 декабря 2021 года № 10-11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 </w:t>
            </w:r>
            <w:r>
              <w:br/>
            </w:r>
            <w:r>
              <w:rPr>
                <w:rFonts w:ascii="Times New Roman"/>
                <w:b w:val="false"/>
                <w:i w:val="false"/>
                <w:color w:val="000000"/>
                <w:sz w:val="20"/>
              </w:rPr>
              <w:t xml:space="preserve">решением Каратобинского </w:t>
            </w:r>
            <w:r>
              <w:br/>
            </w:r>
            <w:r>
              <w:rPr>
                <w:rFonts w:ascii="Times New Roman"/>
                <w:b w:val="false"/>
                <w:i w:val="false"/>
                <w:color w:val="000000"/>
                <w:sz w:val="20"/>
              </w:rPr>
              <w:t xml:space="preserve">районного маслихата </w:t>
            </w:r>
            <w:r>
              <w:br/>
            </w:r>
            <w:r>
              <w:rPr>
                <w:rFonts w:ascii="Times New Roman"/>
                <w:b w:val="false"/>
                <w:i w:val="false"/>
                <w:color w:val="000000"/>
                <w:sz w:val="20"/>
              </w:rPr>
              <w:t xml:space="preserve">Западно-Казахстанской области </w:t>
            </w:r>
            <w:r>
              <w:br/>
            </w:r>
            <w:r>
              <w:rPr>
                <w:rFonts w:ascii="Times New Roman"/>
                <w:b w:val="false"/>
                <w:i w:val="false"/>
                <w:color w:val="000000"/>
                <w:sz w:val="20"/>
              </w:rPr>
              <w:t>от 29 мая 2018 года № 18-3</w:t>
            </w:r>
          </w:p>
        </w:tc>
      </w:tr>
    </w:tbl>
    <w:bookmarkStart w:name="z10" w:id="3"/>
    <w:p>
      <w:pPr>
        <w:spacing w:after="0"/>
        <w:ind w:left="0"/>
        <w:jc w:val="left"/>
      </w:pPr>
      <w:r>
        <w:rPr>
          <w:rFonts w:ascii="Times New Roman"/>
          <w:b/>
          <w:i w:val="false"/>
          <w:color w:val="000000"/>
        </w:rPr>
        <w:t xml:space="preserve"> Регламент собрания собрания местного сообщества сельских округов Каратобинского района Западно-Казахстанской области</w:t>
      </w:r>
    </w:p>
    <w:bookmarkEnd w:id="3"/>
    <w:bookmarkStart w:name="z11" w:id="4"/>
    <w:p>
      <w:pPr>
        <w:spacing w:after="0"/>
        <w:ind w:left="0"/>
        <w:jc w:val="left"/>
      </w:pPr>
      <w:r>
        <w:rPr>
          <w:rFonts w:ascii="Times New Roman"/>
          <w:b/>
          <w:i w:val="false"/>
          <w:color w:val="000000"/>
        </w:rPr>
        <w:t xml:space="preserve"> Глава 1. Общие положения</w:t>
      </w:r>
    </w:p>
    <w:bookmarkEnd w:id="4"/>
    <w:bookmarkStart w:name="z12" w:id="5"/>
    <w:p>
      <w:pPr>
        <w:spacing w:after="0"/>
        <w:ind w:left="0"/>
        <w:jc w:val="both"/>
      </w:pPr>
      <w:r>
        <w:rPr>
          <w:rFonts w:ascii="Times New Roman"/>
          <w:b w:val="false"/>
          <w:i w:val="false"/>
          <w:color w:val="000000"/>
          <w:sz w:val="28"/>
        </w:rPr>
        <w:t xml:space="preserve">
      1. Настоящий регламент собрания местного сообщества сельских округов Каратобинского района Западно-Казахстанской области (далее –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Республики Казахстан" (далее – Закон) 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 в Реестре государственной регистрации нормативных правовых актов за № 15630).</w:t>
      </w:r>
    </w:p>
    <w:bookmarkEnd w:id="5"/>
    <w:bookmarkStart w:name="z13" w:id="6"/>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6"/>
    <w:bookmarkStart w:name="z14" w:id="7"/>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7"/>
    <w:bookmarkStart w:name="z15" w:id="8"/>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8"/>
    <w:bookmarkStart w:name="z16" w:id="9"/>
    <w:p>
      <w:pPr>
        <w:spacing w:after="0"/>
        <w:ind w:left="0"/>
        <w:jc w:val="both"/>
      </w:pPr>
      <w:r>
        <w:rPr>
          <w:rFonts w:ascii="Times New Roman"/>
          <w:b w:val="false"/>
          <w:i w:val="false"/>
          <w:color w:val="000000"/>
          <w:sz w:val="28"/>
        </w:rPr>
        <w:t>
      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9"/>
    <w:bookmarkStart w:name="z17" w:id="10"/>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10"/>
    <w:bookmarkStart w:name="z18" w:id="11"/>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1"/>
    <w:bookmarkStart w:name="z19" w:id="12"/>
    <w:p>
      <w:pPr>
        <w:spacing w:after="0"/>
        <w:ind w:left="0"/>
        <w:jc w:val="both"/>
      </w:pPr>
      <w:r>
        <w:rPr>
          <w:rFonts w:ascii="Times New Roman"/>
          <w:b w:val="false"/>
          <w:i w:val="false"/>
          <w:color w:val="000000"/>
          <w:sz w:val="28"/>
        </w:rPr>
        <w:t>
      3. Регламент собрания утверждается Каратобинским районным маслихатом (далее – районный маслихат).</w:t>
      </w:r>
    </w:p>
    <w:bookmarkEnd w:id="12"/>
    <w:bookmarkStart w:name="z20" w:id="13"/>
    <w:p>
      <w:pPr>
        <w:spacing w:after="0"/>
        <w:ind w:left="0"/>
        <w:jc w:val="both"/>
      </w:pPr>
      <w:r>
        <w:rPr>
          <w:rFonts w:ascii="Times New Roman"/>
          <w:b w:val="false"/>
          <w:i w:val="false"/>
          <w:color w:val="000000"/>
          <w:sz w:val="28"/>
        </w:rPr>
        <w:t xml:space="preserve">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 </w:t>
      </w:r>
    </w:p>
    <w:bookmarkEnd w:id="13"/>
    <w:bookmarkStart w:name="z21" w:id="14"/>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сельского округа:</w:t>
      </w:r>
    </w:p>
    <w:bookmarkEnd w:id="14"/>
    <w:bookmarkStart w:name="z22" w:id="15"/>
    <w:p>
      <w:pPr>
        <w:spacing w:after="0"/>
        <w:ind w:left="0"/>
        <w:jc w:val="both"/>
      </w:pPr>
      <w:r>
        <w:rPr>
          <w:rFonts w:ascii="Times New Roman"/>
          <w:b w:val="false"/>
          <w:i w:val="false"/>
          <w:color w:val="000000"/>
          <w:sz w:val="28"/>
        </w:rPr>
        <w:t>
      1) до 10 тысяч населения 5-10 членов собрания;</w:t>
      </w:r>
    </w:p>
    <w:bookmarkEnd w:id="15"/>
    <w:bookmarkStart w:name="z23" w:id="16"/>
    <w:p>
      <w:pPr>
        <w:spacing w:after="0"/>
        <w:ind w:left="0"/>
        <w:jc w:val="both"/>
      </w:pPr>
      <w:r>
        <w:rPr>
          <w:rFonts w:ascii="Times New Roman"/>
          <w:b w:val="false"/>
          <w:i w:val="false"/>
          <w:color w:val="000000"/>
          <w:sz w:val="28"/>
        </w:rPr>
        <w:t>
      2) 10-15 тысяч населения – 11-15 членов собрания;</w:t>
      </w:r>
    </w:p>
    <w:bookmarkEnd w:id="16"/>
    <w:bookmarkStart w:name="z24" w:id="17"/>
    <w:p>
      <w:pPr>
        <w:spacing w:after="0"/>
        <w:ind w:left="0"/>
        <w:jc w:val="both"/>
      </w:pPr>
      <w:r>
        <w:rPr>
          <w:rFonts w:ascii="Times New Roman"/>
          <w:b w:val="false"/>
          <w:i w:val="false"/>
          <w:color w:val="000000"/>
          <w:sz w:val="28"/>
        </w:rPr>
        <w:t>
      3) 15-20 тысяч населения – 16-20 членов собрания;</w:t>
      </w:r>
    </w:p>
    <w:bookmarkEnd w:id="17"/>
    <w:bookmarkStart w:name="z25" w:id="18"/>
    <w:p>
      <w:pPr>
        <w:spacing w:after="0"/>
        <w:ind w:left="0"/>
        <w:jc w:val="both"/>
      </w:pPr>
      <w:r>
        <w:rPr>
          <w:rFonts w:ascii="Times New Roman"/>
          <w:b w:val="false"/>
          <w:i w:val="false"/>
          <w:color w:val="000000"/>
          <w:sz w:val="28"/>
        </w:rPr>
        <w:t>
      4) свыше 20 тысяч населения – 21-25 членов собрания.</w:t>
      </w:r>
    </w:p>
    <w:bookmarkEnd w:id="18"/>
    <w:bookmarkStart w:name="z26" w:id="19"/>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19"/>
    <w:bookmarkStart w:name="z27" w:id="20"/>
    <w:p>
      <w:pPr>
        <w:spacing w:after="0"/>
        <w:ind w:left="0"/>
        <w:jc w:val="both"/>
      </w:pPr>
      <w:r>
        <w:rPr>
          <w:rFonts w:ascii="Times New Roman"/>
          <w:b w:val="false"/>
          <w:i w:val="false"/>
          <w:color w:val="000000"/>
          <w:sz w:val="28"/>
        </w:rPr>
        <w:t xml:space="preserve">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w:t>
      </w:r>
      <w:r>
        <w:rPr>
          <w:rFonts w:ascii="Times New Roman"/>
          <w:b w:val="false"/>
          <w:i w:val="false"/>
          <w:color w:val="000000"/>
          <w:sz w:val="28"/>
        </w:rPr>
        <w:t>пункта 3-2</w:t>
      </w:r>
      <w:r>
        <w:rPr>
          <w:rFonts w:ascii="Times New Roman"/>
          <w:b w:val="false"/>
          <w:i w:val="false"/>
          <w:color w:val="000000"/>
          <w:sz w:val="28"/>
        </w:rPr>
        <w:t xml:space="preserve"> настоящего Регламента.</w:t>
      </w:r>
    </w:p>
    <w:bookmarkEnd w:id="20"/>
    <w:bookmarkStart w:name="z28" w:id="21"/>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21"/>
    <w:bookmarkStart w:name="z29" w:id="22"/>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22"/>
    <w:bookmarkStart w:name="z30" w:id="23"/>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23"/>
    <w:bookmarkStart w:name="z31" w:id="24"/>
    <w:p>
      <w:pPr>
        <w:spacing w:after="0"/>
        <w:ind w:left="0"/>
        <w:jc w:val="both"/>
      </w:pPr>
      <w:r>
        <w:rPr>
          <w:rFonts w:ascii="Times New Roman"/>
          <w:b w:val="false"/>
          <w:i w:val="false"/>
          <w:color w:val="000000"/>
          <w:sz w:val="28"/>
        </w:rPr>
        <w:t>
      согласование проекта бюджета сельского округа и отчета об исполнении бюджета;</w:t>
      </w:r>
    </w:p>
    <w:bookmarkEnd w:id="24"/>
    <w:bookmarkStart w:name="z32" w:id="25"/>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25"/>
    <w:bookmarkStart w:name="z33" w:id="26"/>
    <w:p>
      <w:pPr>
        <w:spacing w:after="0"/>
        <w:ind w:left="0"/>
        <w:jc w:val="both"/>
      </w:pPr>
      <w:r>
        <w:rPr>
          <w:rFonts w:ascii="Times New Roman"/>
          <w:b w:val="false"/>
          <w:i w:val="false"/>
          <w:color w:val="000000"/>
          <w:sz w:val="28"/>
        </w:rPr>
        <w:t>
      согласование решений аппарата сельского округа по управлению коммунальной собственностью сельского округа (коммунальной собственностью местного самоуправления);</w:t>
      </w:r>
    </w:p>
    <w:bookmarkEnd w:id="26"/>
    <w:bookmarkStart w:name="z34" w:id="27"/>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27"/>
    <w:bookmarkStart w:name="z35" w:id="28"/>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28"/>
    <w:bookmarkStart w:name="z36" w:id="29"/>
    <w:p>
      <w:pPr>
        <w:spacing w:after="0"/>
        <w:ind w:left="0"/>
        <w:jc w:val="both"/>
      </w:pPr>
      <w:r>
        <w:rPr>
          <w:rFonts w:ascii="Times New Roman"/>
          <w:b w:val="false"/>
          <w:i w:val="false"/>
          <w:color w:val="000000"/>
          <w:sz w:val="28"/>
        </w:rPr>
        <w:t xml:space="preserve">
      согласование отчуждения коммунального имущества сельского округа; </w:t>
      </w:r>
    </w:p>
    <w:bookmarkEnd w:id="29"/>
    <w:bookmarkStart w:name="z37" w:id="30"/>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Законом Республики Казахстан "О правовых актах";</w:t>
      </w:r>
    </w:p>
    <w:bookmarkEnd w:id="30"/>
    <w:bookmarkStart w:name="z38" w:id="31"/>
    <w:p>
      <w:pPr>
        <w:spacing w:after="0"/>
        <w:ind w:left="0"/>
        <w:jc w:val="both"/>
      </w:pPr>
      <w:r>
        <w:rPr>
          <w:rFonts w:ascii="Times New Roman"/>
          <w:b w:val="false"/>
          <w:i w:val="false"/>
          <w:color w:val="000000"/>
          <w:sz w:val="28"/>
        </w:rPr>
        <w:t>
      согласование представленных акимом района кандидатур на должность акима сельского округа для дальнейшего внесения в соответствующую районную избирательную комиссию для регистрации в качестве кандидата в акимы сельского округа;</w:t>
      </w:r>
    </w:p>
    <w:bookmarkEnd w:id="31"/>
    <w:bookmarkStart w:name="z39" w:id="32"/>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bookmarkEnd w:id="32"/>
    <w:bookmarkStart w:name="z40" w:id="33"/>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33"/>
    <w:bookmarkStart w:name="z41" w:id="34"/>
    <w:p>
      <w:pPr>
        <w:spacing w:after="0"/>
        <w:ind w:left="0"/>
        <w:jc w:val="both"/>
      </w:pPr>
      <w:r>
        <w:rPr>
          <w:rFonts w:ascii="Times New Roman"/>
          <w:b w:val="false"/>
          <w:i w:val="false"/>
          <w:color w:val="000000"/>
          <w:sz w:val="28"/>
        </w:rPr>
        <w:t>
      другие текущие вопросы местного сообщества.</w:t>
      </w:r>
    </w:p>
    <w:bookmarkEnd w:id="34"/>
    <w:bookmarkStart w:name="z42" w:id="35"/>
    <w:p>
      <w:pPr>
        <w:spacing w:after="0"/>
        <w:ind w:left="0"/>
        <w:jc w:val="both"/>
      </w:pPr>
      <w:r>
        <w:rPr>
          <w:rFonts w:ascii="Times New Roman"/>
          <w:b w:val="false"/>
          <w:i w:val="false"/>
          <w:color w:val="000000"/>
          <w:sz w:val="28"/>
        </w:rPr>
        <w:t>
      5. Собрание созывается и проводится акимами городов районного значения, сел, поселков, сельских округов самостоятельно либо по инициативе не менее десяти процентов членов собрания, но не реже одного раза в квартал.</w:t>
      </w:r>
    </w:p>
    <w:bookmarkEnd w:id="35"/>
    <w:bookmarkStart w:name="z43" w:id="36"/>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36"/>
    <w:bookmarkStart w:name="z44" w:id="37"/>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37"/>
    <w:bookmarkStart w:name="z45" w:id="38"/>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38"/>
    <w:bookmarkStart w:name="z46" w:id="39"/>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39"/>
    <w:bookmarkStart w:name="z47" w:id="40"/>
    <w:p>
      <w:pPr>
        <w:spacing w:after="0"/>
        <w:ind w:left="0"/>
        <w:jc w:val="both"/>
      </w:pPr>
      <w:r>
        <w:rPr>
          <w:rFonts w:ascii="Times New Roman"/>
          <w:b w:val="false"/>
          <w:i w:val="false"/>
          <w:color w:val="000000"/>
          <w:sz w:val="28"/>
        </w:rPr>
        <w:t>
      7.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40"/>
    <w:bookmarkStart w:name="z48" w:id="41"/>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41"/>
    <w:bookmarkStart w:name="z49" w:id="42"/>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bookmarkEnd w:id="42"/>
    <w:bookmarkStart w:name="z50" w:id="43"/>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43"/>
    <w:bookmarkStart w:name="z51" w:id="44"/>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соответствующей территории.</w:t>
      </w:r>
    </w:p>
    <w:bookmarkEnd w:id="44"/>
    <w:bookmarkStart w:name="z52" w:id="45"/>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45"/>
    <w:bookmarkStart w:name="z53" w:id="46"/>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46"/>
    <w:bookmarkStart w:name="z54" w:id="47"/>
    <w:p>
      <w:pPr>
        <w:spacing w:after="0"/>
        <w:ind w:left="0"/>
        <w:jc w:val="both"/>
      </w:pPr>
      <w:r>
        <w:rPr>
          <w:rFonts w:ascii="Times New Roman"/>
          <w:b w:val="false"/>
          <w:i w:val="false"/>
          <w:color w:val="000000"/>
          <w:sz w:val="28"/>
        </w:rPr>
        <w:t>
      Повестка дня созыва собрания утверждается собранием.</w:t>
      </w:r>
    </w:p>
    <w:bookmarkEnd w:id="47"/>
    <w:bookmarkStart w:name="z55" w:id="48"/>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48"/>
    <w:bookmarkStart w:name="z56" w:id="49"/>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49"/>
    <w:bookmarkStart w:name="z57" w:id="50"/>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50"/>
    <w:bookmarkStart w:name="z58" w:id="51"/>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51"/>
    <w:bookmarkStart w:name="z59" w:id="52"/>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52"/>
    <w:bookmarkStart w:name="z60" w:id="53"/>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53"/>
    <w:bookmarkStart w:name="z61" w:id="54"/>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54"/>
    <w:bookmarkStart w:name="z62" w:id="55"/>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55"/>
    <w:bookmarkStart w:name="z63" w:id="56"/>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56"/>
    <w:bookmarkStart w:name="z64" w:id="57"/>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57"/>
    <w:bookmarkStart w:name="z65" w:id="58"/>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58"/>
    <w:bookmarkStart w:name="z66" w:id="59"/>
    <w:p>
      <w:pPr>
        <w:spacing w:after="0"/>
        <w:ind w:left="0"/>
        <w:jc w:val="both"/>
      </w:pPr>
      <w:r>
        <w:rPr>
          <w:rFonts w:ascii="Times New Roman"/>
          <w:b w:val="false"/>
          <w:i w:val="false"/>
          <w:color w:val="000000"/>
          <w:sz w:val="28"/>
        </w:rPr>
        <w:t>
      1) дата и место проведения собрания;</w:t>
      </w:r>
    </w:p>
    <w:bookmarkEnd w:id="59"/>
    <w:bookmarkStart w:name="z67" w:id="60"/>
    <w:p>
      <w:pPr>
        <w:spacing w:after="0"/>
        <w:ind w:left="0"/>
        <w:jc w:val="both"/>
      </w:pPr>
      <w:r>
        <w:rPr>
          <w:rFonts w:ascii="Times New Roman"/>
          <w:b w:val="false"/>
          <w:i w:val="false"/>
          <w:color w:val="000000"/>
          <w:sz w:val="28"/>
        </w:rPr>
        <w:t>
      2) количество и список членов собрания;</w:t>
      </w:r>
    </w:p>
    <w:bookmarkEnd w:id="60"/>
    <w:bookmarkStart w:name="z68" w:id="61"/>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61"/>
    <w:bookmarkStart w:name="z69" w:id="62"/>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62"/>
    <w:bookmarkStart w:name="z70" w:id="63"/>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63"/>
    <w:bookmarkStart w:name="z71" w:id="64"/>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64"/>
    <w:bookmarkStart w:name="z72" w:id="65"/>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соответствующий маслихат района.</w:t>
      </w:r>
    </w:p>
    <w:bookmarkEnd w:id="65"/>
    <w:bookmarkStart w:name="z73" w:id="66"/>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66"/>
    <w:bookmarkStart w:name="z74" w:id="67"/>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67"/>
    <w:bookmarkStart w:name="z75" w:id="68"/>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вышестоящим акимом.</w:t>
      </w:r>
    </w:p>
    <w:bookmarkEnd w:id="68"/>
    <w:bookmarkStart w:name="z76" w:id="69"/>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вышестоящего акима и маслихата соответствующего района протокол собрания местного сообщества, после повторного обсуждения собранием местного сообщества вопросов, вызвавших несогласие.</w:t>
      </w:r>
    </w:p>
    <w:bookmarkEnd w:id="69"/>
    <w:bookmarkStart w:name="z77" w:id="70"/>
    <w:p>
      <w:pPr>
        <w:spacing w:after="0"/>
        <w:ind w:left="0"/>
        <w:jc w:val="both"/>
      </w:pPr>
      <w:r>
        <w:rPr>
          <w:rFonts w:ascii="Times New Roman"/>
          <w:b w:val="false"/>
          <w:i w:val="false"/>
          <w:color w:val="000000"/>
          <w:sz w:val="28"/>
        </w:rPr>
        <w:t xml:space="preserve">
      Вышестоящий аким после предварительного обсуждения и его решения на ближайшем заседании маслихата соответствующего района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70"/>
    <w:bookmarkStart w:name="z78" w:id="71"/>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End w:id="71"/>
    <w:bookmarkStart w:name="z79" w:id="72"/>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72"/>
    <w:bookmarkStart w:name="z80" w:id="73"/>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73"/>
    <w:bookmarkStart w:name="z81" w:id="74"/>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74"/>
    <w:bookmarkStart w:name="z82" w:id="75"/>
    <w:p>
      <w:pPr>
        <w:spacing w:after="0"/>
        <w:ind w:left="0"/>
        <w:jc w:val="both"/>
      </w:pPr>
      <w:r>
        <w:rPr>
          <w:rFonts w:ascii="Times New Roman"/>
          <w:b w:val="false"/>
          <w:i w:val="false"/>
          <w:color w:val="000000"/>
          <w:sz w:val="28"/>
        </w:rPr>
        <w:t xml:space="preserve">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 </w:t>
      </w:r>
    </w:p>
    <w:bookmarkEnd w:id="75"/>
    <w:bookmarkStart w:name="z83" w:id="76"/>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bookmarkEnd w:id="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