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569b" w14:textId="f035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2020 года № 64-6 "О бюджете Жетикольского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 августа 2021 года № 8-7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Сырымский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2020 года № 64-6 "О бюджете Жетикольского сельского округа на 2021-2023 годы" (зарегистрированное в Реестре государственной регистрации нормативных правовых актов под №6695)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Жетикольского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33 229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1 029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–32 200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34 638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- 1 409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Жетикольского сельского округа на 2021 год общую сумму целевых областных, районных трансфертов в размере 12 293 тысячи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 трансфертов из областного бюджета 3 608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3 608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 трансфертов из районного бюджета 8 685 тысяч тенге, в том числе: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молодежного отряда "Жасыл Ел" - 285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моста в селе Косарал - 2 900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работу по бурению и подключению скважин в селе Косарал - 5 500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2021 года № 8-7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64-6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Жетикольского сельского округа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1154"/>
        <w:gridCol w:w="1568"/>
        <w:gridCol w:w="1568"/>
        <w:gridCol w:w="3432"/>
        <w:gridCol w:w="2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33 229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34 638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23 536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23 536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23 536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23 536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11 102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-1 409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