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37ea" w14:textId="c833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64-7 "О бюджете Жосалинского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 августа 2021 года № 8-8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64-7 "О бюджете Жосалинского сельского округа на 2021-2023 годы" (зарегистрированное в Реестре государственной регистрации нормативных правовых актов под №6661)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Жосалинского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21 258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–20 586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21 812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Жосалинского сельского округа на 2021 год общую сумму целевых областных, районных трансфертов в размере 3 048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трансфертов из областного бюджета - 3 048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3 048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года № 8-8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64-7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Жосалинского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