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71c8" w14:textId="2bb7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64-2 "О бюджете Аралтобинского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декабря 2021 года № 11-2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64-2 "О бюджете Аралтобинского сельского округа на 2021-2023 годы" (зарегистрированное в Реестре государственной регистрации нормативных правовых актов №6683)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3 004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Аралтобинского сельского округа на 2021 год общую сумму целевых областных, районных трансфертов в размере 4 748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4 295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4 295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– 453 тысячи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453 тысячи тенге;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