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c7f6f" w14:textId="70c7f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Сырымского районного маслихата от 25 декабря 2020 года № 64-3 "О бюджете Буланского сельского округа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Сырымского районного маслихата Западно-Казахстанской области от 9 декабря 2021 года № 11-3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Сырымский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Сырымского районного маслихата от 25 декабря 2020 года № 64-3 "О бюджете Буланского сельского округа на 2021-2023 годы" (зарегистрированное в Реестре государственной регистрации нормативных правовых актов №6692)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Буланского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24 669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829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26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23 814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24 964 тысячи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0 тенге: 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тенге; 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-295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295 тысяч тенге: 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295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Учесть в бюджете Буланского сельского округа на 2021 год общую сумму целевых областных, районных трансфертов в размере 4 350 тысяч тенге: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сумма трансфертов из областного бюджета – 3 533 тысяч тенге: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новую систему оплаты труда государственных служащих, основанную на факторно-бальной шкале – 3 533 тысяч тенге; 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сумма трансфертов из районного бюджета - 817 тысяч тенге: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обеспечение деятельности аппарата акима сельского округа – 817 тысяч тенге.";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Дуйсенгалиева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№64-3</w:t>
            </w:r>
          </w:p>
        </w:tc>
      </w:tr>
    </w:tbl>
    <w:bookmarkStart w:name="z35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Буланского сельского округа на 2021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за пределами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