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e430" w14:textId="c96e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64-8 "О бюджете Жымпитинского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декабря 2021 года № 11-8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64-8 "О бюджете Жымпитинского сельского округа на 2021-2023 годы" (зарегистрированное в Реестре государственной регистрации нормативных правовых актов №6696)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141 168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–10 380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–130 788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142 166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998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Жымпитинского сельского округа на 2021 год общую сумму целевых областных, районных трансфертов в размере 36 177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8 311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8 311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27 866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4 251тысяча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27 866 тысяч тенге.";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1 к настоящему решению.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№64-8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черезвычайного резерва местного испольнительного органа для ликвидации черезвычайных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