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70ff" w14:textId="85d7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Аралтобинского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31 декабря 2021 года № 13-2.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Аралтобинского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27 322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27 062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27 803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481 тысяча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13.04.2022 </w:t>
      </w:r>
      <w:r>
        <w:rPr>
          <w:rFonts w:ascii="Times New Roman"/>
          <w:b w:val="false"/>
          <w:i w:val="false"/>
          <w:color w:val="000000"/>
          <w:sz w:val="28"/>
        </w:rPr>
        <w:t>№ 16-5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Аралтобинского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бюджете Аралтобинского сельского округа на 2022 год поступления субвенции, передаваемой из районного бюджета в сумме 17 145 тысяч тенге.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№13-2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 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№13-2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№13-2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