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1b1d" w14:textId="32e1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Буланского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31 142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30 986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31 191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49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Буланского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Буланского сельского округа на 2022 год трансфетных поступлений из Национального фонда Республики Казахстан, республиканского, областного и районного бюджета на общую сумму 11 297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711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9 591 тысяча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- 9 591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необходимого оборудования и знаков для лиц с ограниченными возможностями - 498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№13-3а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