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4d94d" w14:textId="934d9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Западно-Казахстанской области от 25 декабря 2020 года №56-3 "О бюджете Достыкского сельского округа Таскалинского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24 ноября 2021 года № 13-4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Таскалинский районный маслихат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25 декабря 2020 года №56-3 "О бюджете Достыкского сельского округа Таскалинского района на 2021-2023 годы" (зарегистрированное в Реестре государственной регистрации нормативных правовых актов №6670)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Достыкского сельского округа Таскалинского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32 558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613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31 945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32 774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Целевые трансферты из областного бюджета –5 071 тысяча тенге, в том числе на: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новую систему оплаты труда государственных служащих, основанной на факторно-бальной шкале – 5 071 тысяча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2021 года №13-4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№56-3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2021 год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32 558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32 774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-216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