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97ca3" w14:textId="4f97c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Таскалинского районного маслихата Западно-Казахстанской области от 25 декабря 2020 года №56-3 "О бюджете Достыкского сельского округа Таскалинского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30 декабря 2021 года № 16-3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Таскалинский районный маслихат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25 декабря 2020 года №56-3 "О бюджете Достыкского сельского округа Таскалинского района на 2021-2023 годы" (зарегистрированное в Реестре государственной регистрации нормативных правовых актов №6670)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Достыкского сельского округа Таскалинского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32 556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613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31 943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32 772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216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216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согласно,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№16-3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№56-3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Достыкского сельского округа на 2021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32 556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32 772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