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58474" w14:textId="bc584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Теректинского районного маслихата от 28 декабря 2020 года № 48-10 "О бюджете Аксогумского сельского округа Теректинского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31 августа 2021 года № 9-2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Теректинский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"О бюджете Аксогумского сельского округа Теректинского района на 2021-2023 годы" от 28 декабря 2020 года № 48-10 (зарегистрировано в Реестре государственной регистрации нормативных правовых актов под № 6715)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Аксогумского сельского округа Теректинского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30 194 тысячи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2 434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159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27 601 тысяча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30 230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-36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36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36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Теректинского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августа 2021 года № 9-2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48-10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Аксогумского сельского округа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