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f465" w14:textId="2b3f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на территории сельских округов Теректинского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декабря 2021 года № 18-3. Утратило силу решением Теректинского районного маслихата Западно-Казахстанской области от 12 сентября 2023 года № 7-4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12.09.2023 </w:t>
      </w:r>
      <w:r>
        <w:rPr>
          <w:rFonts w:ascii="Times New Roman"/>
          <w:b w:val="false"/>
          <w:i w:val="false"/>
          <w:color w:val="ff0000"/>
          <w:sz w:val="28"/>
        </w:rPr>
        <w:t>№ 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Типовых правил проведения раздельных сходов местного сообщества" и на основании предложении акимов сельских округов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на территории сельских округов Теректинского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сходах местного сообщества на территории сельских округов Теректинского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Теректинского района" от 5 марта 2014 года №19-1 (зарегистрировано в Реестре государственной регистрации нормативных правовых актов под №3482);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2021года № 18-3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территории сельских округов Теректинского района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сельских округов Теректинского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на территории сельских округов Теректинского района.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Местное сообщество - совокупность жителей (членов местного сообщества), проживающих на территории соответствующей административно-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местного сообщества жителей сел (далее – раздельный сход) на территории сельских округов Теректинского района созывается и проводится с целью избрания представителей для участия в сходе местного сообщества.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проведение раздельного схода местного сообщества территория сельских округов Теректинского района подразделяются на участки (села, микрорайоны, улицы).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раздельных сходах местного сообщества на территории сельских округов Теректинского района избираются представители для участия в сходе местного сообщества в количестве не более трех человек.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Раздельный сход созывается акимом сельского округа.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Проведение раздельного схода в пределах сел организуется акимом сельского округа.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 открытием раздельного схода проводится регистрация присутствующих жителей сел сельских округов, имеющих право в нем участвовать.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жителей, проживающих в данном селе, микрорайоне, улице и имеющих право в нем участвовать.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Раздельный сход открывается акимом сельского округа или уполномоченным им лицом.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сельского округа или уполномоченное им лицо.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Кандидатуры представителей жителей сел, микрорайона, улицы сельских округов Теректинского района для участия в сходе местного сообщества выдвигаются участниками раздельного схода в соответствии с количественным составом, утвержденным Теректинским районным маслихатом.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раздельном сходе ведется протокол, который подписывается председателем и секретарем и передается в аппарат акима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2021года № 18-3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на территории сельских округов Теректинского района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жителей сел Акжаикского сельского округа Теректинского района 43 представителя,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Акжаик – 26 представителей;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Абай – 7 представителей;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Талпын – 3 представителя;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Санатории Акжаик – 2 представителя;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Ыждағат – 2 представителя.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жителей сел Аксогумского сельского округа Теректинского района 30 представителей, в том числе: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Аксогум – 15 представителей;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Улкен Енбек - 9 представителей;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Бозай – 5 представителей;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Табынбай 1 представитель.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жителей сел Анкатинского сельского округа Теректинского района 9 представителей, в том числе: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Анкаты – 5 представителей;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Кандык - 1 представитель;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Сатымшеген – 1 представитель;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Рыбцех 1 представитель;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Ерсары – 1 представитель.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жителей села Аксуатского сельского округа Теректинского района 48 представителей, в том числе: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Аксуат – 24 представителя;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Поима - 13 представителей;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Магистральный – 7 представителей;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Айтиев – 4 представителя.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жителей села Богдановского сельского округа Теректинского района 50 представителей, в том числе: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Богдановка – 21 представитель;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Придорожное – 11 представителей;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Алгабас – 12 представителей;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Сарсеново - 6 представителей.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жителей сел Долинского сельского округа Теректинского района 24 представителя, в том числе: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Долинное – 9 представителей;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Тонкерис - 8 представителей;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Шоптыкуль – 5 представителей;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Коныссай - 2 представителя.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жителей сел Узункульского сельского округа Теректинского района 11 представителей, в том числе: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Узункуль -11 представителей.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жителей сел Новопавловского сельского округа Теректинского района 7 представителей, в том числе: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Новопавловка -7 представителей.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жителей сел Приреченского сельского округа Теректинского района 39 представителей, в том числе: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Приречное -39 представителей.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жителей сел Покатиловского сельского округа Теректинского района 5 представителей, в том числе: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Покатиловка - 5 представителей.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жителей сел Федоровского сельского округа Теректинского района 31 представитель, в том числе: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Федоровка –25 представителей;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Яик - 3 представителя;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Таксай – 2 представителя;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Кабылтюба - 1 представитель.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жителей сел Чаганского сельского округа Теректинского района 18 представителей, в том числе: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Жана Омир –15 представителей;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Кемер - 2 представителя;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Бекей – 1 представитель.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жителей сел Шалкарского сельского округа Теректинского района 8 представителей, в том числе: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Сарыомир –6 представителей;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Дуана - 1 представитель;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Шалкар – 1 представитель.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жителей сел Шагатайского сельского округа Теректинского района 22 представителя, в том числе: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Шагатай –11 представителей;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Кызылжар - 5 представителей;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Кутсиык – 2 представителя;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Когалтобек - 4 представителя.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жителей сел Подстепновского сельского округа Теректинского района 199 представителей, в том числе: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Подстепное – 150 представителей;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Токпай -11 представителей;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Барбастау – 16 представителей;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Юбилейное - 22 представителя.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