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fe2c" w14:textId="cfff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48-20 "О бюджете Федоровского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31 августа 2021 года № 9-12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бюджете Федоровского сельского округа Теректинского района на 2021-2023 годы" от 28 декабря 2020 года № 48-20 (зарегистрировано в Реестре государственной регистрации нормативных правовых актов под № 6704)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Федоровского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80 050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- 13 338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66 712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80 654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604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2021 года № 9-12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48-20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