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e373" w14:textId="86ce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Ардакского сельского округа Чингирлауского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30 декабря 2021 года № 16-5.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Ардакского сельского округа Чингирлауского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43 556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83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42 983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43 670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 33-7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Ардакского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Ардакского сельского округа на 2022 год поступление целевых трансфертов из республиканского бюджета в общей сумме 1 014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1 014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Ардакского сельского округа на 2022 год поступление целевых текущих трансфертов, предусмотренных за счет гарантированного трансферта из Национального фонда Республики Казахстан в общей сумме 1 013 тысяч тенге: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1 013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Ардакского сельского округа на 2022 год поступление целевых трансфертов из областного бюджета в общей сумме 5 934 тысячи тенге: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– 5 934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сельском бюджете на 2022 год поступление целевых трансфертов из районного бюджета в общей сумме 9 013 тысяч тенге: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1 901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– 7 112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Чингирлауского районного маслихата Западно-Казахстанской области от 27.04.2022 </w:t>
      </w:r>
      <w:r>
        <w:rPr>
          <w:rFonts w:ascii="Times New Roman"/>
          <w:b w:val="false"/>
          <w:i w:val="false"/>
          <w:color w:val="000000"/>
          <w:sz w:val="28"/>
        </w:rPr>
        <w:t>№ 21-5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Чингирлауского районного маслихата Западно-Казахстанской области от 26.07.2022 </w:t>
      </w:r>
      <w:r>
        <w:rPr>
          <w:rFonts w:ascii="Times New Roman"/>
          <w:b w:val="false"/>
          <w:i w:val="false"/>
          <w:color w:val="000000"/>
          <w:sz w:val="28"/>
        </w:rPr>
        <w:t>№ 26-5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Ардакского сельского округа на 2022 год поступления субвенции, передаваемой из районного бюджета в сумме 26 009 тысяч тенге.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№16-5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2022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 33-7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43 556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16-5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2023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16-5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