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ba79d" w14:textId="aeba7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Карагашского сельского округа Чингирлауского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Чингирлауского районного маслихата Западно-Казахстанской области от 30 декабря 2021 года № 16-7.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Чингирлауский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Карагашского сельского округа Чингирлауского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35 750 тысяч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946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34 804 тысячи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35 900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-150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150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150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Чингирлауского районного маслихата Западно-Казахстанской области от 25.11.2022 </w:t>
      </w:r>
      <w:r>
        <w:rPr>
          <w:rFonts w:ascii="Times New Roman"/>
          <w:b w:val="false"/>
          <w:i w:val="false"/>
          <w:color w:val="000000"/>
          <w:sz w:val="28"/>
        </w:rPr>
        <w:t>№ 33-9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Поступления в бюджет Карагашского сельского округа на 2022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в бюджете Карагашского сельского округа на 2022 год поступление целевых трансфертов из республиканского бюджета в общей сумме 1 008 тысяч тенге: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– 1 008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Чингирлауского районного маслихата Западно-Казахстанской области от 26.07.2022 </w:t>
      </w:r>
      <w:r>
        <w:rPr>
          <w:rFonts w:ascii="Times New Roman"/>
          <w:b w:val="false"/>
          <w:i w:val="false"/>
          <w:color w:val="000000"/>
          <w:sz w:val="28"/>
        </w:rPr>
        <w:t>№ 26-7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Учесть в бюджете Карагашского сельского округа на 2022 год поступление целевых текущих трансфертов, предусмотренных за счет гарантированного трансферта из Национального фонда Республики Казахстан в общей сумме 1 004 тысяч тенге: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– 1 004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3-1 в соответствии с решением Чингирлауского районного маслихата Западно-Казахстанской области от 26.07.2022 </w:t>
      </w:r>
      <w:r>
        <w:rPr>
          <w:rFonts w:ascii="Times New Roman"/>
          <w:b w:val="false"/>
          <w:i w:val="false"/>
          <w:color w:val="000000"/>
          <w:sz w:val="28"/>
        </w:rPr>
        <w:t>№ 26-7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Карагашского сельского округа на 2022 год поступление целевых трансфертов из областного бюджета в общей сумме 6 054 тысячи тенге: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новую систему оплаты труда государственных служащих основанной на факторно-бальной шкале – 6 054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решения Чингирлауского районного маслихата Западно-Казахстанской области от 26.07.2022 </w:t>
      </w:r>
      <w:r>
        <w:rPr>
          <w:rFonts w:ascii="Times New Roman"/>
          <w:b w:val="false"/>
          <w:i w:val="false"/>
          <w:color w:val="000000"/>
          <w:sz w:val="28"/>
        </w:rPr>
        <w:t>№ 26-7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Учесть в сельском бюджете на 2022 год поступление целевых трансфертов из районного бюджета в общей сумме 250 тысяч тенге: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услуги по обеспечению деятельности акима города районного значения, села, поселка, сельского округа – 250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Чингирлауского районного маслихата Западно-Казахстанской области от 25.11.2022 </w:t>
      </w:r>
      <w:r>
        <w:rPr>
          <w:rFonts w:ascii="Times New Roman"/>
          <w:b w:val="false"/>
          <w:i w:val="false"/>
          <w:color w:val="000000"/>
          <w:sz w:val="28"/>
        </w:rPr>
        <w:t>№ 33-9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бюджете Карагашского сельского округа на 2022 год поступления субвенции, передаваемой из районного бюджета в сумме 26 488 тысяч тенге.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2022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Чингирлауского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№16-7</w:t>
            </w:r>
          </w:p>
        </w:tc>
      </w:tr>
    </w:tbl>
    <w:bookmarkStart w:name="z3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Карагашского сельского округа на 2022 год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Чингирлауского районного маслихата Западно-Казахстанской области от 25.11.2022 </w:t>
      </w:r>
      <w:r>
        <w:rPr>
          <w:rFonts w:ascii="Times New Roman"/>
          <w:b w:val="false"/>
          <w:i w:val="false"/>
          <w:color w:val="ff0000"/>
          <w:sz w:val="28"/>
        </w:rPr>
        <w:t>№ 33-9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35 750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Чингирлауского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16-7</w:t>
            </w:r>
          </w:p>
        </w:tc>
      </w:tr>
    </w:tbl>
    <w:bookmarkStart w:name="z3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Карагашского сельского округа на 2023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28 098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28 098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Чингирлауского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16-7</w:t>
            </w:r>
          </w:p>
        </w:tc>
      </w:tr>
    </w:tbl>
    <w:bookmarkStart w:name="z3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Карагашского сельского округа на 2024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28 794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28 794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