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afd74" w14:textId="e4afd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отлова, временного содержания и умерщвления животных в городе Астане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30 сентября 2022 года № 238/32-VII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2-2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отлова, временного содержания и умерщвления животных в городе Астане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2022 года № 238/32-VII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отлова, временного содержания и умерщвления животных в городе Астане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отлова, временного содержания и умерщвления животных в городе Астане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Закона Республики Казахстан "Об ответственном обращении с животными" (далее – Закон) и определяют порядок отлова, временного содержания и умерщвления животных (собак и кошек).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основные понятия и термины: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служба отлова – государственная ветеринарная организация, созданная местным исполнительным органам, а также индивидуальные предприниматели и негосударственные юридические лица, занимающиеся отловом, временным содержанием и умерщвлением животных;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животного – физическое или юридическое лицо, которому животное принадлежит на праве собственности или ином вещном праве;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приют для животных – имущественный комплекс, предназначенный и оборудованный для содержания животных, оказавшихся в положении, угрожающем их жизни и здоровью, безнадзорных и бродячих животных, а также изъятых или конфискованных у физических или юридических лиц домашних животных (животных-компаньонов);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жестокое обращение с животным – это умышленное деяние, которое привело или может привести к гибели, увечью или иному вреду для здоровья животного;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временного содержания животных – имущественный комплекс, специально предназначенный и оборудованный для временного содержания найденных, отловленных безнадзорных и бродячих животных, а также изъятых или конфискованных у физических или юридических лиц домашних животных (животных-компаньонов);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эвтаназия животного (далее – эвтаназия) – медикаментозное умерщвление животного, исключающее причинение животному боли и физических страданий;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бродячие животные – собаки и кошки, которые не имеют владельца;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безнадзорные животные – животные, которые находятся вне места содержания и за которым утрачен контроль со стороны владельца животного и (или) ответственного лица;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стерилизация – лишение животного способности к воспроизведению потомства хирургическим, медикаментозным либо иным способом;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изделия (средства) учета домашних животных – болюсы, чипы и другие изделия (средства), используемые для учета домашних животных;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база данных по учету домашних животных (далее – база данных) – электронная база данных, предусматривающая единую, многоуровневую систему регистрации данных об индивидуальном номере домашнего животного, о его ветеринарных обработках, включая результаты диагностических исследований, о местах жительства физического лица или нахождения юридического лица, принадлежащие владельцу объекты недвижимости и транспортные средства, в которых содержится или транспортируется домашнее животное, информацию о дееспособности физического лица, история владения домашними животными, организованная местными исполнительными органами;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учет домашних животных – обязательная регистрация сведений о присвоении индивидуального номера домашнему животному, его владельце с местом жительства и проведенных ветеринарных мероприятиях.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Отлов животных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Отлов, транспортировка, временное содержание и умерщвление животных осуществляется службой отлова.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Отлов животных проводится согласно графику, утверждаемым руководителем службы отлова.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График составляется в целях обеспечения контроля мест концентрации животных по результатам мониторинга мест их скопления и по обращениям граждан.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Отлов осуществляется гуманными способами, исключающими нанесение травм и увечий животному, причинение вреда здоровью граждан, их имуществу, имуществу юридических лиц, окружающей среде. Не допускается отлов животных в присутствии детей, за исключением случаев при устранении реальной угрозы жизни или здоровью человека и (или) животного.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Отлов осуществляется средствами, не причиняющими вред животным, с применением силков с изолированием, сетей, сачков, петлей с гелевой изоляцией, Y-образные фиксаторы (рогатина) для фиксации при поимке, клеткой-ловушкой, с применением дозировки препаратов для обездвиживания животных сторого по инструкции, не запрещенных законодательством Республики Казахстан.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Отлову подлежат животные, находящиеся в общественных местах (улицах, дворовых территориях, парках, скверах, заброшенных зданиях, окраины города, дачные массивы и прочих местах) без сопровождения владельца или ответственного лица животного.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отлове из среды обитания животных, напавших на человека, и животных, представляющие угрозу жизни или здоровью человека, в том числе сбившихся в стаи, состоящих не менее трех особей, за исключением щенков, допускается применение препаратов для обездвиживания животных, не запрещенных законодательством Республики Казахстан. Службой отлова составляется акт в произвольной форме, который подписывается не менее чем двумя свидетелями. В случае отсутствия свидетелей допускается применение технических средств фиксации отлова (видеосъемка).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осуществлении деятельности по отлову животных, специалисты службы отлова имеют при себе удостоверение сотрудника службы отлова, установленного образца (далее – удостоверение), которое предоставляется по требованию граждан.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Служба отлова обеспечивает сотрудников удостоверением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Транспортировка отловленных животных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и Правилами перевозки животных.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Содержание животных в пункте временного содержания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Отловленные животные размещаются в пункте временного содержания, где содержатся два месяца или передаются в приюты для животных и подлежат регистрации в базе данных.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Мероприятия по содержанию, кормлению, осмотру, умерщвлению животных, оснащение необходимым инвентарем обеспечиваются пунктом временного содержания в соответствии с Правилами содержания животных в приютах для животных, зоологических гостиницах, пунктах временного содержания животных, реабилитационных центрах для животных, зоологических питомниках, контактных зоопарках, передвижных зверинцах.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пункте временного содержания проводится клинический осмотр и регистрация в базе данных.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Содержание животных обеспечивает профилактику и диагностику, в соответствии с требованиями законодательства Республики Казахстан в области ветеринарии.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Пункт временного содержания оснащается металлическими клетками и будками для собак, в которой размещается по одной особи либо особи одного приплода.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Размеры клетки позволяют животным свободно стоять, лежать и свободно поворачиваться вокруг себя свойственным им способом.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За отловленными животными ведется уход, проводится ежедневная механическая очистка и дезинфекция клеток.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Стены и напольное покрытие помещений имеют гладкую поверхность, удобную для уборки и дезинфекции.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Условия содержания животных соответствуют их биологическим, видовым и индивидуальным особенностям, удовлетворяют их естественные потребности.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Кормовой рацион и режим кормления животных составляется руководителем пункта временного содержания. Хранение и использование кормов осуществляется с учетом условий хранения, определенные их производителями.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Кормление животных осуществляется не менее одного раза в сутки, в том числе кошек не менее двух раз в сутки.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Поилки и другие источники воды располагаются таким образом, чтобы обеспечить каждому животному постоянный и неограниченный доступ к свежей питьевой воде. Смена питьевой воды осуществляется не реже одного раза в сутки.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Порядок возврата и (или) передачи безнадзорных или бродячих собак и кошек: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пункт временного содержания животных о возврате и (или) передаче безнадзорных или бродячих животных, владельцы или обратившееся лицо предъявляют: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удостоверение личности;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ветеринарный паспорт на собак и кошек и (или) фотографию с владельцем.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Сотрудники пункта временного содержания животных вправе передавать отловленных животных третьим лицам с обязательным заключением договора, предусматривающего обязанность третьего лица обеспечить сохранность животного и надлежащий уход за ним.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Умерщвление животных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Животные, напавшие на человека, или представляющие угрозу жизни или здоровью человека, в том числе животные, сбившиеся в стаи, состоящие не менее чем из трех особей, за исключением щенков, больные неизлечимыми болезнями животные подлежат гуманному умерщвлению медикаментозным путем (эвтаназией), препаратами, не запрещенными законодательством Республики Казахстан.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Утилизация трупов животных проводится службой отлова в местах, где установлены специальные печи для кремации, на скотомогильнике (биотермических ямах).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Регулирование численности бродячих животных путем умерщвления любыми способами, включая использование ядов, химических препаратов не допускается.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отлова,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временного содержания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умерщвления животных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 Астане</w:t>
            </w:r>
          </w:p>
        </w:tc>
      </w:tr>
    </w:tbl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имеет размер 54х85 миллиметров, изготовленное на бумаге и помещенное под защитную пленку.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сотрудника службы отлова, временного содержания и умерщвления животных (1)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 (2)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 (3)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QR-код (4)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Фотография (5)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(при его наличии) (6)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выдачи: __________ г. (7)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до __________ г. (8)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Подлинность данного документа проверяется посредством базы данных (9)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1 – указывается наименование документа "Удостоверение сотрудника службы отлова, временного содержания и умерщвления животных";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2 – указывается наименование организации, в которой сотрудник службы отлова, временного содержания и умерщвления животных работает;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3 – указывается уникальный идентификационный номер удостоверения, который генерируется и формируется в базе данных;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4 – место для уникального идентификационного номера удостоверения в виде QR-кода, который автоматически генерируется в базе данных, имеющий размер 30х30 сантиметров;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5 – место для фотографии сотрудника службы отлова, временного содержания и умерщвления животных размером 3х4 сантиметра;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6 – указывается фамилия, имя, отчество (при его наличии) сотрудника службы отлова, временного содержания и умерщвления животных;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7 – указывается дата выдачи удостоверения по формату: день, месяц, год;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8 – указывается срок действия удостоверения по формату: день, месяц, год;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9 – указывается надпись: "Подлинность данного документа проверяется посредством базы данных".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