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7823b" w14:textId="d278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натуральных норм обеспечения канцелярскими и офисными принадлежностями Вооруженных Сил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13 октября 2022 года № 912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69 Бюджетного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натуральные нормы</w:t>
      </w:r>
      <w:r>
        <w:rPr>
          <w:rFonts w:ascii="Times New Roman"/>
          <w:b w:val="false"/>
          <w:i w:val="false"/>
          <w:color w:val="000000"/>
          <w:sz w:val="28"/>
        </w:rPr>
        <w:t xml:space="preserve"> обеспечения канцелярскими и офисными принадлежностями Вооруженных Сил Республики Казахстан.</w:t>
      </w:r>
    </w:p>
    <w:bookmarkEnd w:id="1"/>
    <w:bookmarkStart w:name="z6" w:id="2"/>
    <w:p>
      <w:pPr>
        <w:spacing w:after="0"/>
        <w:ind w:left="0"/>
        <w:jc w:val="both"/>
      </w:pPr>
      <w:r>
        <w:rPr>
          <w:rFonts w:ascii="Times New Roman"/>
          <w:b w:val="false"/>
          <w:i w:val="false"/>
          <w:color w:val="000000"/>
          <w:sz w:val="28"/>
        </w:rPr>
        <w:t>
      2. Командиру войсковой части 65235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размещение настоящего приказа на интернет-ресурсе Министерства обороны Республики Казахстан;</w:t>
      </w:r>
    </w:p>
    <w:bookmarkEnd w:id="3"/>
    <w:bookmarkStart w:name="z8" w:id="4"/>
    <w:p>
      <w:pPr>
        <w:spacing w:after="0"/>
        <w:ind w:left="0"/>
        <w:jc w:val="both"/>
      </w:pPr>
      <w:r>
        <w:rPr>
          <w:rFonts w:ascii="Times New Roman"/>
          <w:b w:val="false"/>
          <w:i w:val="false"/>
          <w:color w:val="000000"/>
          <w:sz w:val="28"/>
        </w:rPr>
        <w:t xml:space="preserve">
      2) направление настоящего приказа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размещения в Эталонном контрольном банке нормативных правовых актов Республики Казахстан в соответствии с требованиями </w:t>
      </w:r>
      <w:r>
        <w:rPr>
          <w:rFonts w:ascii="Times New Roman"/>
          <w:b w:val="false"/>
          <w:i w:val="false"/>
          <w:color w:val="000000"/>
          <w:sz w:val="28"/>
        </w:rPr>
        <w:t>пункта 10</w:t>
      </w:r>
      <w:r>
        <w:rPr>
          <w:rFonts w:ascii="Times New Roman"/>
          <w:b w:val="false"/>
          <w:i w:val="false"/>
          <w:color w:val="000000"/>
          <w:sz w:val="28"/>
        </w:rPr>
        <w:t xml:space="preserve"> Правил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утвержденных постановлением Правительства Республики Казахстан от 25 июля 2016 года № 439;</w:t>
      </w:r>
    </w:p>
    <w:bookmarkEnd w:id="4"/>
    <w:bookmarkStart w:name="z9"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пяти календарных дней со дня размещения приказа в Эталонном контрольном банке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со дня его подписания.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 xml:space="preserve">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xml:space="preserve">
      </w:t>
      </w:r>
      <w:r>
        <w:rPr>
          <w:rFonts w:ascii="Times New Roman"/>
          <w:b/>
          <w:i w:val="false"/>
          <w:color w:val="000000"/>
          <w:sz w:val="28"/>
        </w:rPr>
        <w:t>"СОГЛАСОВАН"</w:t>
      </w:r>
    </w:p>
    <w:bookmarkEnd w:id="8"/>
    <w:p>
      <w:pPr>
        <w:spacing w:after="0"/>
        <w:ind w:left="0"/>
        <w:jc w:val="both"/>
      </w:pPr>
      <w:r>
        <w:rPr>
          <w:rFonts w:ascii="Times New Roman"/>
          <w:b/>
          <w:i w:val="false"/>
          <w:color w:val="000000"/>
          <w:sz w:val="28"/>
        </w:rPr>
        <w:t>Министерство финансов</w:t>
      </w:r>
    </w:p>
    <w:p>
      <w:pPr>
        <w:spacing w:after="0"/>
        <w:ind w:left="0"/>
        <w:jc w:val="both"/>
      </w:pPr>
      <w:r>
        <w:rPr>
          <w:rFonts w:ascii="Times New Roman"/>
          <w:b/>
          <w:i w:val="false"/>
          <w:color w:val="000000"/>
          <w:sz w:val="28"/>
        </w:rPr>
        <w:t>Республики Казахстан</w:t>
      </w:r>
    </w:p>
    <w:p>
      <w:pPr>
        <w:spacing w:after="0"/>
        <w:ind w:left="0"/>
        <w:jc w:val="both"/>
      </w:pPr>
      <w:r>
        <w:rPr>
          <w:rFonts w:ascii="Times New Roman"/>
          <w:b/>
          <w:i w:val="false"/>
          <w:color w:val="000000"/>
          <w:sz w:val="28"/>
        </w:rPr>
        <w:t>_________</w:t>
      </w:r>
      <w:r>
        <w:rPr>
          <w:rFonts w:ascii="Times New Roman"/>
          <w:b/>
          <w:i w:val="false"/>
          <w:color w:val="000000"/>
          <w:sz w:val="28"/>
        </w:rPr>
        <w:t>________________</w:t>
      </w:r>
    </w:p>
    <w:p>
      <w:pPr>
        <w:spacing w:after="0"/>
        <w:ind w:left="0"/>
        <w:jc w:val="both"/>
      </w:pPr>
      <w:r>
        <w:rPr>
          <w:rFonts w:ascii="Times New Roman"/>
          <w:b/>
          <w:i w:val="false"/>
          <w:color w:val="000000"/>
          <w:sz w:val="28"/>
        </w:rPr>
        <w:t>"____" ______________ 2022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2022 года № 912</w:t>
            </w:r>
          </w:p>
        </w:tc>
      </w:tr>
    </w:tbl>
    <w:bookmarkStart w:name="z15" w:id="9"/>
    <w:p>
      <w:pPr>
        <w:spacing w:after="0"/>
        <w:ind w:left="0"/>
        <w:jc w:val="left"/>
      </w:pPr>
      <w:r>
        <w:rPr>
          <w:rFonts w:ascii="Times New Roman"/>
          <w:b/>
          <w:i w:val="false"/>
          <w:color w:val="000000"/>
        </w:rPr>
        <w:t xml:space="preserve"> Натуральные нормы обеспечения канцелярскими и офисными принадлежностями </w:t>
      </w:r>
    </w:p>
    <w:bookmarkEnd w:id="9"/>
    <w:bookmarkStart w:name="z16" w:id="10"/>
    <w:p>
      <w:pPr>
        <w:spacing w:after="0"/>
        <w:ind w:left="0"/>
        <w:jc w:val="left"/>
      </w:pPr>
      <w:r>
        <w:rPr>
          <w:rFonts w:ascii="Times New Roman"/>
          <w:b/>
          <w:i w:val="false"/>
          <w:color w:val="000000"/>
        </w:rPr>
        <w:t xml:space="preserve"> Вооруженных Сил Республики Казахстан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канцелярской и офисной принадлежности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службы, эксплуатации (год)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распространения и применения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конкретизирующие определение и применение натуральных норм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Норма в количественном выражении</w:t>
            </w:r>
          </w:p>
          <w:bookmarkEnd w:id="11"/>
          <w:p>
            <w:pPr>
              <w:spacing w:after="20"/>
              <w:ind w:left="20"/>
              <w:jc w:val="both"/>
            </w:pPr>
            <w:r>
              <w:rPr>
                <w:rFonts w:ascii="Times New Roman"/>
                <w:b w:val="false"/>
                <w:i w:val="false"/>
                <w:color w:val="000000"/>
                <w:sz w:val="20"/>
              </w:rPr>
              <w:t>
(Со знаком "*" - смотреть в примечаниях)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Канцелярские принадлежности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офисного оборудования, формата А4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или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офисного оборудования, формата А3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заметок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пометок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плоттера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факсов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факсимильных аппаратов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Дырокол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Зажимы для бумаг, металлические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ножницы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Каттер - канцелярский нож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Кейс-чемодан пластиковый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транспортировки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 канцелярский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 (резинка)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Лоток для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маркерной доски и выделения текста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Мастика, штемпельная краска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заправки штампов и печатей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Настольный набор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синтетическая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подшивки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регистр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для архивных дел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на доклад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пластиковая с файлами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с 1 зажимом, Office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скоросшиватель, картон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 беговка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кожаный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транспортировки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канцелярского степлера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Скотч канцелярский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Скрепки канцелярские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 канцелярский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Стикеры цветные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Точилка для карандашей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Файлы – вкладыш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 простой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Ручка шариковая простая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или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Органайзер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 и обучение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 единицы на один предмет обучения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Коробка архивная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хранения архивных документов и дел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объема необходимой потребности для ведомственного архива МО РК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(мешки)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эвакуации документов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единица на каждый сейф (шкаф) с документами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Почтовые сургуч (коричневый)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опечатывания секретной корреспонденции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 единицы на одно подразделение / учреждение документационного обеспечения ЗГС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нанесения клея</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большая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прошивки документов</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Пять единиц на одно структурное подразделение/учреждение</w:t>
            </w:r>
          </w:p>
          <w:bookmarkEnd w:id="12"/>
          <w:p>
            <w:pPr>
              <w:spacing w:after="20"/>
              <w:ind w:left="20"/>
              <w:jc w:val="both"/>
            </w:pPr>
            <w:r>
              <w:rPr>
                <w:rFonts w:ascii="Times New Roman"/>
                <w:b w:val="false"/>
                <w:i w:val="false"/>
                <w:color w:val="000000"/>
                <w:sz w:val="20"/>
              </w:rPr>
              <w:t>
(От отдельной роты и выше)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подшивки документов</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Десять единиц на одно структурное подразделение/учреждение</w:t>
            </w:r>
          </w:p>
          <w:bookmarkEnd w:id="13"/>
          <w:p>
            <w:pPr>
              <w:spacing w:after="20"/>
              <w:ind w:left="20"/>
              <w:jc w:val="both"/>
            </w:pPr>
            <w:r>
              <w:rPr>
                <w:rFonts w:ascii="Times New Roman"/>
                <w:b w:val="false"/>
                <w:i w:val="false"/>
                <w:color w:val="000000"/>
                <w:sz w:val="20"/>
              </w:rPr>
              <w:t>
(От отдельной роты и выше)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Пластилин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опечатывания сейфов и шкафов</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Одна единица на одно структурное подразделение/учреждение</w:t>
            </w:r>
          </w:p>
          <w:bookmarkEnd w:id="14"/>
          <w:p>
            <w:pPr>
              <w:spacing w:after="20"/>
              <w:ind w:left="20"/>
              <w:jc w:val="both"/>
            </w:pPr>
            <w:r>
              <w:rPr>
                <w:rFonts w:ascii="Times New Roman"/>
                <w:b w:val="false"/>
                <w:i w:val="false"/>
                <w:color w:val="000000"/>
                <w:sz w:val="20"/>
              </w:rPr>
              <w:t>
(От отдельной роты и выше)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Увлажнитель пальцев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матовая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подготовки архивных дел</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конвертирования почтовых отправлений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пакетирования почты не стандартных размеров</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ламинирования документов</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Обложка пластиковая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брошюратора</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брошюратора</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Штемпельная подушка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Офисная принадлежность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уничтожитель (шредер)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уничтожения несекретных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Настольный светильник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работы в темное время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Бумагорезательный аппарат (резак)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резки бумаги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Одна единица на одно структурное подразделение/учреждение</w:t>
            </w:r>
          </w:p>
          <w:bookmarkEnd w:id="15"/>
          <w:p>
            <w:pPr>
              <w:spacing w:after="20"/>
              <w:ind w:left="20"/>
              <w:jc w:val="both"/>
            </w:pPr>
            <w:r>
              <w:rPr>
                <w:rFonts w:ascii="Times New Roman"/>
                <w:b w:val="false"/>
                <w:i w:val="false"/>
                <w:color w:val="000000"/>
                <w:sz w:val="20"/>
              </w:rPr>
              <w:t>
(От отдельной роты и выше)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для бумаги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подшивки документов</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Переплетно-шнуровочное устройство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подшивки документов</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Ламинатор офисный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ламинирования бумаги</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Одна единица на один рабочий кабинет</w:t>
            </w:r>
          </w:p>
          <w:bookmarkEnd w:id="16"/>
          <w:p>
            <w:pPr>
              <w:spacing w:after="20"/>
              <w:ind w:left="20"/>
              <w:jc w:val="both"/>
            </w:pPr>
            <w:r>
              <w:rPr>
                <w:rFonts w:ascii="Times New Roman"/>
                <w:b w:val="false"/>
                <w:i w:val="false"/>
                <w:color w:val="000000"/>
                <w:sz w:val="20"/>
              </w:rPr>
              <w:t>
(Служебное помещение, класс)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мусора</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настенные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Электрический нагреватель (сургучника)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разогрева сургуча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единица на одно подразделения/учреждение документационного обеспечения ЗГС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повседневной деятельности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единица на каждого работника материально-технического и финансового обеспечения</w:t>
            </w:r>
          </w:p>
        </w:tc>
      </w:tr>
    </w:tbl>
    <w:bookmarkStart w:name="z23" w:id="17"/>
    <w:p>
      <w:pPr>
        <w:spacing w:after="0"/>
        <w:ind w:left="0"/>
        <w:jc w:val="both"/>
      </w:pPr>
      <w:r>
        <w:rPr>
          <w:rFonts w:ascii="Times New Roman"/>
          <w:b w:val="false"/>
          <w:i w:val="false"/>
          <w:color w:val="000000"/>
          <w:sz w:val="28"/>
        </w:rPr>
        <w:t xml:space="preserve">
      Примечание: </w:t>
      </w:r>
    </w:p>
    <w:bookmarkEnd w:id="17"/>
    <w:bookmarkStart w:name="z24" w:id="18"/>
    <w:p>
      <w:pPr>
        <w:spacing w:after="0"/>
        <w:ind w:left="0"/>
        <w:jc w:val="both"/>
      </w:pPr>
      <w:r>
        <w:rPr>
          <w:rFonts w:ascii="Times New Roman"/>
          <w:b w:val="false"/>
          <w:i w:val="false"/>
          <w:color w:val="000000"/>
          <w:sz w:val="28"/>
        </w:rPr>
        <w:t>
      1. Норма 1* – Министр обороны, заместитель Министра обороны, руководитель аппарата Министерства обороны, заместитель руководителя аппарата Министерства обороны, заместитель начальника Генерального штаба, советник Министра обороны, помощник Министра обороны и приемные.</w:t>
      </w:r>
    </w:p>
    <w:bookmarkEnd w:id="18"/>
    <w:bookmarkStart w:name="z25" w:id="19"/>
    <w:p>
      <w:pPr>
        <w:spacing w:after="0"/>
        <w:ind w:left="0"/>
        <w:jc w:val="both"/>
      </w:pPr>
      <w:r>
        <w:rPr>
          <w:rFonts w:ascii="Times New Roman"/>
          <w:b w:val="false"/>
          <w:i w:val="false"/>
          <w:color w:val="000000"/>
          <w:sz w:val="28"/>
        </w:rPr>
        <w:t>
      2. Норма 2* – главнокомандующий видом Вооруженных Сил, командующий войсками регионального командования, командующий родом войск, командующий Силами специальных операций, начальник департамента, главного управления (самостоятельного), управления (самостоятельного), центра (самостоятельного), главной инспекции, департамента (управления, отдела) по делам обороны, военно-учебного заведения (учреждения), военно-медицинских (медицинских) подразделений, республиканского государственного учреждения, начальник национального центра управления обороной ГШ ВС РК, председатель Спортивного комитета - начальник Центрального спортивного клуба, а также их заместители (помощники) и им равные.</w:t>
      </w:r>
    </w:p>
    <w:bookmarkEnd w:id="19"/>
    <w:bookmarkStart w:name="z26" w:id="20"/>
    <w:p>
      <w:pPr>
        <w:spacing w:after="0"/>
        <w:ind w:left="0"/>
        <w:jc w:val="both"/>
      </w:pPr>
      <w:r>
        <w:rPr>
          <w:rFonts w:ascii="Times New Roman"/>
          <w:b w:val="false"/>
          <w:i w:val="false"/>
          <w:color w:val="000000"/>
          <w:sz w:val="28"/>
        </w:rPr>
        <w:t>
      3. Норма 3* – количество на одну штатную единицу органа военного управления (стратегического, оперативно-стратегического, оперативно-территориального, оперативно-тактического) и профессорско-преподавательского состава.</w:t>
      </w:r>
    </w:p>
    <w:bookmarkEnd w:id="20"/>
    <w:bookmarkStart w:name="z27" w:id="21"/>
    <w:p>
      <w:pPr>
        <w:spacing w:after="0"/>
        <w:ind w:left="0"/>
        <w:jc w:val="both"/>
      </w:pPr>
      <w:r>
        <w:rPr>
          <w:rFonts w:ascii="Times New Roman"/>
          <w:b w:val="false"/>
          <w:i w:val="false"/>
          <w:color w:val="000000"/>
          <w:sz w:val="28"/>
        </w:rPr>
        <w:t>
      4. Норма 4* – воспитанники военно-учебных заведений (курсанты, кадеты, уланы).</w:t>
      </w:r>
    </w:p>
    <w:bookmarkEnd w:id="21"/>
    <w:bookmarkStart w:name="z28" w:id="22"/>
    <w:p>
      <w:pPr>
        <w:spacing w:after="0"/>
        <w:ind w:left="0"/>
        <w:jc w:val="both"/>
      </w:pPr>
      <w:r>
        <w:rPr>
          <w:rFonts w:ascii="Times New Roman"/>
          <w:b w:val="false"/>
          <w:i w:val="false"/>
          <w:color w:val="000000"/>
          <w:sz w:val="28"/>
        </w:rPr>
        <w:t>
      5. Норма 5* – военнослужащие срочной воинской службы.</w:t>
      </w:r>
    </w:p>
    <w:bookmarkEnd w:id="22"/>
    <w:bookmarkStart w:name="z29" w:id="23"/>
    <w:p>
      <w:pPr>
        <w:spacing w:after="0"/>
        <w:ind w:left="0"/>
        <w:jc w:val="both"/>
      </w:pPr>
      <w:r>
        <w:rPr>
          <w:rFonts w:ascii="Times New Roman"/>
          <w:b w:val="false"/>
          <w:i w:val="false"/>
          <w:color w:val="000000"/>
          <w:sz w:val="28"/>
        </w:rPr>
        <w:t>
      6. Норма 6* – количество на одну штатную единицу, не вошедшие в Норму.</w:t>
      </w:r>
    </w:p>
    <w:bookmarkEnd w:id="23"/>
    <w:bookmarkStart w:name="z30" w:id="24"/>
    <w:p>
      <w:pPr>
        <w:spacing w:after="0"/>
        <w:ind w:left="0"/>
        <w:jc w:val="both"/>
      </w:pPr>
      <w:r>
        <w:rPr>
          <w:rFonts w:ascii="Times New Roman"/>
          <w:b w:val="false"/>
          <w:i w:val="false"/>
          <w:color w:val="000000"/>
          <w:sz w:val="28"/>
        </w:rPr>
        <w:t>
      7. 1* – планируется по заявке в зависимости от объема необходимой потребности, при наличии соответствующей техники.</w:t>
      </w:r>
    </w:p>
    <w:bookmarkEnd w:id="24"/>
    <w:bookmarkStart w:name="z31" w:id="25"/>
    <w:p>
      <w:pPr>
        <w:spacing w:after="0"/>
        <w:ind w:left="0"/>
        <w:jc w:val="both"/>
      </w:pPr>
      <w:r>
        <w:rPr>
          <w:rFonts w:ascii="Times New Roman"/>
          <w:b w:val="false"/>
          <w:i w:val="false"/>
          <w:color w:val="000000"/>
          <w:sz w:val="28"/>
        </w:rPr>
        <w:t>
      8. 2*– планируется на две штатной единицы, одна единица измерения.</w:t>
      </w:r>
    </w:p>
    <w:bookmarkEnd w:id="25"/>
    <w:bookmarkStart w:name="z32" w:id="26"/>
    <w:p>
      <w:pPr>
        <w:spacing w:after="0"/>
        <w:ind w:left="0"/>
        <w:jc w:val="both"/>
      </w:pPr>
      <w:r>
        <w:rPr>
          <w:rFonts w:ascii="Times New Roman"/>
          <w:b w:val="false"/>
          <w:i w:val="false"/>
          <w:color w:val="000000"/>
          <w:sz w:val="28"/>
        </w:rPr>
        <w:t>
      9. 2**– планируется на одну штатную единицу, две единицы измерения на подразделения/учреждение материально технического обеспечение и/или преподавательскому составу военно-учебных заведении.</w:t>
      </w:r>
    </w:p>
    <w:bookmarkEnd w:id="26"/>
    <w:bookmarkStart w:name="z33" w:id="27"/>
    <w:p>
      <w:pPr>
        <w:spacing w:after="0"/>
        <w:ind w:left="0"/>
        <w:jc w:val="both"/>
      </w:pPr>
      <w:r>
        <w:rPr>
          <w:rFonts w:ascii="Times New Roman"/>
          <w:b w:val="false"/>
          <w:i w:val="false"/>
          <w:color w:val="000000"/>
          <w:sz w:val="28"/>
        </w:rPr>
        <w:t>
      10. 5*– планируется на пять штатной единицы, одна единица измерения.</w:t>
      </w:r>
    </w:p>
    <w:bookmarkEnd w:id="27"/>
    <w:bookmarkStart w:name="z34" w:id="28"/>
    <w:p>
      <w:pPr>
        <w:spacing w:after="0"/>
        <w:ind w:left="0"/>
        <w:jc w:val="both"/>
      </w:pPr>
      <w:r>
        <w:rPr>
          <w:rFonts w:ascii="Times New Roman"/>
          <w:b w:val="false"/>
          <w:i w:val="false"/>
          <w:color w:val="000000"/>
          <w:sz w:val="28"/>
        </w:rPr>
        <w:t>
      11. 10*– планируется до десяти штатной единицы, одна единица измерения.</w:t>
      </w:r>
    </w:p>
    <w:bookmarkEnd w:id="28"/>
    <w:bookmarkStart w:name="z35" w:id="29"/>
    <w:p>
      <w:pPr>
        <w:spacing w:after="0"/>
        <w:ind w:left="0"/>
        <w:jc w:val="both"/>
      </w:pPr>
      <w:r>
        <w:rPr>
          <w:rFonts w:ascii="Times New Roman"/>
          <w:b w:val="false"/>
          <w:i w:val="false"/>
          <w:color w:val="000000"/>
          <w:sz w:val="28"/>
        </w:rPr>
        <w:t>
      12. 20*– планируется до двадцати штатной единицы, одна единица измерения.</w:t>
      </w:r>
    </w:p>
    <w:bookmarkEnd w:id="29"/>
    <w:bookmarkStart w:name="z36" w:id="30"/>
    <w:p>
      <w:pPr>
        <w:spacing w:after="0"/>
        <w:ind w:left="0"/>
        <w:jc w:val="both"/>
      </w:pPr>
      <w:r>
        <w:rPr>
          <w:rFonts w:ascii="Times New Roman"/>
          <w:b w:val="false"/>
          <w:i w:val="false"/>
          <w:color w:val="000000"/>
          <w:sz w:val="28"/>
        </w:rPr>
        <w:t>
      13. 50*– планируется до пятидесяти штатной единицы, одна единица измерения.</w:t>
      </w:r>
    </w:p>
    <w:bookmarkEnd w:id="30"/>
    <w:bookmarkStart w:name="z37" w:id="31"/>
    <w:p>
      <w:pPr>
        <w:spacing w:after="0"/>
        <w:ind w:left="0"/>
        <w:jc w:val="both"/>
      </w:pPr>
      <w:r>
        <w:rPr>
          <w:rFonts w:ascii="Times New Roman"/>
          <w:b w:val="false"/>
          <w:i w:val="false"/>
          <w:color w:val="000000"/>
          <w:sz w:val="28"/>
        </w:rPr>
        <w:t>
      14. 100*– планируется до ста штатной единицы, одна единица измерения.</w:t>
      </w:r>
    </w:p>
    <w:bookmarkEnd w:id="31"/>
    <w:bookmarkStart w:name="z38" w:id="32"/>
    <w:p>
      <w:pPr>
        <w:spacing w:after="0"/>
        <w:ind w:left="0"/>
        <w:jc w:val="both"/>
      </w:pPr>
      <w:r>
        <w:rPr>
          <w:rFonts w:ascii="Times New Roman"/>
          <w:b w:val="false"/>
          <w:i w:val="false"/>
          <w:color w:val="000000"/>
          <w:sz w:val="28"/>
        </w:rPr>
        <w:t xml:space="preserve">
      15. Канцелярские принадлежности для комплектования командирских полевых сумок военнослужащих производится отдельно,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обороны Республики Казахстан от 24 августа 2017 года № 476 "Об утверждении Правил ношения военной формы одежды и знаков различия Вооруженных Сил, других войск и воинских формирований Республики Казахстан, а также других знаков" (зарегистрирован в Министерстве юстиции Республики Казахстан 28 сентября 2017 года под № 15803).</w:t>
      </w:r>
    </w:p>
    <w:bookmarkEnd w:id="32"/>
    <w:bookmarkStart w:name="z39" w:id="33"/>
    <w:p>
      <w:pPr>
        <w:spacing w:after="0"/>
        <w:ind w:left="0"/>
        <w:jc w:val="both"/>
      </w:pPr>
      <w:r>
        <w:rPr>
          <w:rFonts w:ascii="Times New Roman"/>
          <w:b w:val="false"/>
          <w:i w:val="false"/>
          <w:color w:val="000000"/>
          <w:sz w:val="28"/>
        </w:rPr>
        <w:t>
      16. Канцелярские и офисные принадлежности на представительские цели планируются отдельно.</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