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c6bc" w14:textId="db4c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городу Косшы</w:t>
      </w:r>
    </w:p>
    <w:p>
      <w:pPr>
        <w:spacing w:after="0"/>
        <w:ind w:left="0"/>
        <w:jc w:val="both"/>
      </w:pPr>
      <w:r>
        <w:rPr>
          <w:rFonts w:ascii="Times New Roman"/>
          <w:b w:val="false"/>
          <w:i w:val="false"/>
          <w:color w:val="000000"/>
          <w:sz w:val="28"/>
        </w:rPr>
        <w:t>Постановление акимата города Косшы Акмолинской области от 25 января 2022 года № 09-05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акимат города Косшы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расчета норм образования и накопления коммунальных отходов по городу Косшы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исполняющего обязанности заместителя акима города Косшы А. Куатбекова.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Косшы</w:t>
            </w:r>
            <w:r>
              <w:br/>
            </w:r>
            <w:r>
              <w:rPr>
                <w:rFonts w:ascii="Times New Roman"/>
                <w:b w:val="false"/>
                <w:i w:val="false"/>
                <w:color w:val="000000"/>
                <w:sz w:val="20"/>
              </w:rPr>
              <w:t>от "25" января 2022 года</w:t>
            </w:r>
            <w:r>
              <w:br/>
            </w:r>
            <w:r>
              <w:rPr>
                <w:rFonts w:ascii="Times New Roman"/>
                <w:b w:val="false"/>
                <w:i w:val="false"/>
                <w:color w:val="000000"/>
                <w:sz w:val="20"/>
              </w:rPr>
              <w:t>№ 09-05</w:t>
            </w:r>
          </w:p>
        </w:tc>
      </w:tr>
    </w:tbl>
    <w:bookmarkStart w:name="z6"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городу Косшы</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и определяют порядок расчета норм образования и накопления коммунальных отходов.</w:t>
      </w:r>
    </w:p>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Start w:name="z8" w:id="6"/>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6"/>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Start w:name="z9" w:id="7"/>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7"/>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 по городу Косшы</w:t>
            </w:r>
          </w:p>
        </w:tc>
      </w:tr>
    </w:tbl>
    <w:bookmarkStart w:name="z11" w:id="8"/>
    <w:p>
      <w:pPr>
        <w:spacing w:after="0"/>
        <w:ind w:left="0"/>
        <w:jc w:val="left"/>
      </w:pPr>
      <w:r>
        <w:rPr>
          <w:rFonts w:ascii="Times New Roman"/>
          <w:b/>
          <w:i w:val="false"/>
          <w:color w:val="000000"/>
        </w:rPr>
        <w:t xml:space="preserve"> Виды объектов жилищного фонда и нежилые помещения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 по городу Косшы</w:t>
            </w:r>
          </w:p>
        </w:tc>
      </w:tr>
    </w:tbl>
    <w:bookmarkStart w:name="z13" w:id="9"/>
    <w:p>
      <w:pPr>
        <w:spacing w:after="0"/>
        <w:ind w:left="0"/>
        <w:jc w:val="left"/>
      </w:pPr>
      <w:r>
        <w:rPr>
          <w:rFonts w:ascii="Times New Roman"/>
          <w:b/>
          <w:i w:val="false"/>
          <w:color w:val="000000"/>
        </w:rPr>
        <w:t xml:space="preserve"> Коммунальный паспорт объекта жилищного фонда</w:t>
      </w:r>
    </w:p>
    <w:bookmarkEnd w:id="9"/>
    <w:p>
      <w:pPr>
        <w:spacing w:after="0"/>
        <w:ind w:left="0"/>
        <w:jc w:val="both"/>
      </w:pPr>
      <w:r>
        <w:rPr>
          <w:rFonts w:ascii="Times New Roman"/>
          <w:b w:val="false"/>
          <w:i w:val="false"/>
          <w:color w:val="000000"/>
          <w:sz w:val="28"/>
        </w:rPr>
        <w:t>
      Населенный пункт, район, область__________________________________</w:t>
      </w:r>
    </w:p>
    <w:p>
      <w:pPr>
        <w:spacing w:after="0"/>
        <w:ind w:left="0"/>
        <w:jc w:val="both"/>
      </w:pPr>
      <w:r>
        <w:rPr>
          <w:rFonts w:ascii="Times New Roman"/>
          <w:b w:val="false"/>
          <w:i w:val="false"/>
          <w:color w:val="000000"/>
          <w:sz w:val="28"/>
        </w:rPr>
        <w:t>
      1. Адрес_________________________________________________________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w:t>
      </w:r>
    </w:p>
    <w:p>
      <w:pPr>
        <w:spacing w:after="0"/>
        <w:ind w:left="0"/>
        <w:jc w:val="both"/>
      </w:pPr>
      <w:r>
        <w:rPr>
          <w:rFonts w:ascii="Times New Roman"/>
          <w:b w:val="false"/>
          <w:i w:val="false"/>
          <w:color w:val="000000"/>
          <w:sz w:val="28"/>
        </w:rPr>
        <w:t>
      3. Номер домовладения___________________________________________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__________________________________</w:t>
      </w:r>
    </w:p>
    <w:p>
      <w:pPr>
        <w:spacing w:after="0"/>
        <w:ind w:left="0"/>
        <w:jc w:val="both"/>
      </w:pPr>
      <w:r>
        <w:rPr>
          <w:rFonts w:ascii="Times New Roman"/>
          <w:b w:val="false"/>
          <w:i w:val="false"/>
          <w:color w:val="000000"/>
          <w:sz w:val="28"/>
        </w:rPr>
        <w:t>
      5. Уровень благоустройства: _______________________________________</w:t>
      </w:r>
    </w:p>
    <w:p>
      <w:pPr>
        <w:spacing w:after="0"/>
        <w:ind w:left="0"/>
        <w:jc w:val="both"/>
      </w:pPr>
      <w:r>
        <w:rPr>
          <w:rFonts w:ascii="Times New Roman"/>
          <w:b w:val="false"/>
          <w:i w:val="false"/>
          <w:color w:val="000000"/>
          <w:sz w:val="28"/>
        </w:rPr>
        <w:t>
      а) наличие водопровода, канализации, газа___________________________</w:t>
      </w:r>
    </w:p>
    <w:p>
      <w:pPr>
        <w:spacing w:after="0"/>
        <w:ind w:left="0"/>
        <w:jc w:val="both"/>
      </w:pPr>
      <w:r>
        <w:rPr>
          <w:rFonts w:ascii="Times New Roman"/>
          <w:b w:val="false"/>
          <w:i w:val="false"/>
          <w:color w:val="000000"/>
          <w:sz w:val="28"/>
        </w:rPr>
        <w:t>
      б) вид отопления (центральное, печное, местное)______________________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_________________</w:t>
      </w:r>
    </w:p>
    <w:p>
      <w:pPr>
        <w:spacing w:after="0"/>
        <w:ind w:left="0"/>
        <w:jc w:val="both"/>
      </w:pPr>
      <w:r>
        <w:rPr>
          <w:rFonts w:ascii="Times New Roman"/>
          <w:b w:val="false"/>
          <w:i w:val="false"/>
          <w:color w:val="000000"/>
          <w:sz w:val="28"/>
        </w:rPr>
        <w:t>
      г) наличие мусоропровода________________________________________</w:t>
      </w:r>
    </w:p>
    <w:p>
      <w:pPr>
        <w:spacing w:after="0"/>
        <w:ind w:left="0"/>
        <w:jc w:val="both"/>
      </w:pPr>
      <w:r>
        <w:rPr>
          <w:rFonts w:ascii="Times New Roman"/>
          <w:b w:val="false"/>
          <w:i w:val="false"/>
          <w:color w:val="000000"/>
          <w:sz w:val="28"/>
        </w:rPr>
        <w:t>
      д) площадь дворовой территории, м2_________________________________</w:t>
      </w:r>
    </w:p>
    <w:p>
      <w:pPr>
        <w:spacing w:after="0"/>
        <w:ind w:left="0"/>
        <w:jc w:val="both"/>
      </w:pPr>
      <w:r>
        <w:rPr>
          <w:rFonts w:ascii="Times New Roman"/>
          <w:b w:val="false"/>
          <w:i w:val="false"/>
          <w:color w:val="000000"/>
          <w:sz w:val="28"/>
        </w:rPr>
        <w:t>
      под зелеными насаждениями_______________________________________</w:t>
      </w:r>
    </w:p>
    <w:p>
      <w:pPr>
        <w:spacing w:after="0"/>
        <w:ind w:left="0"/>
        <w:jc w:val="both"/>
      </w:pPr>
      <w:r>
        <w:rPr>
          <w:rFonts w:ascii="Times New Roman"/>
          <w:b w:val="false"/>
          <w:i w:val="false"/>
          <w:color w:val="000000"/>
          <w:sz w:val="28"/>
        </w:rPr>
        <w:t>
      под твердым покрытием___________________________________________</w:t>
      </w:r>
    </w:p>
    <w:p>
      <w:pPr>
        <w:spacing w:after="0"/>
        <w:ind w:left="0"/>
        <w:jc w:val="both"/>
      </w:pPr>
      <w:r>
        <w:rPr>
          <w:rFonts w:ascii="Times New Roman"/>
          <w:b w:val="false"/>
          <w:i w:val="false"/>
          <w:color w:val="000000"/>
          <w:sz w:val="28"/>
        </w:rPr>
        <w:t>
      из них тротуары__________________________________________________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емкость_________________________</w:t>
      </w:r>
    </w:p>
    <w:p>
      <w:pPr>
        <w:spacing w:after="0"/>
        <w:ind w:left="0"/>
        <w:jc w:val="both"/>
      </w:pPr>
      <w:r>
        <w:rPr>
          <w:rFonts w:ascii="Times New Roman"/>
          <w:b w:val="false"/>
          <w:i w:val="false"/>
          <w:color w:val="000000"/>
          <w:sz w:val="28"/>
        </w:rPr>
        <w:t>
      7. Периодичность вывоза отходов___________________________________</w:t>
      </w:r>
    </w:p>
    <w:p>
      <w:pPr>
        <w:spacing w:after="0"/>
        <w:ind w:left="0"/>
        <w:jc w:val="both"/>
      </w:pPr>
      <w:r>
        <w:rPr>
          <w:rFonts w:ascii="Times New Roman"/>
          <w:b w:val="false"/>
          <w:i w:val="false"/>
          <w:color w:val="000000"/>
          <w:sz w:val="28"/>
        </w:rPr>
        <w:t>
      8.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_____________________________________________________</w:t>
      </w:r>
    </w:p>
    <w:p>
      <w:pPr>
        <w:spacing w:after="0"/>
        <w:ind w:left="0"/>
        <w:jc w:val="both"/>
      </w:pPr>
      <w:r>
        <w:rPr>
          <w:rFonts w:ascii="Times New Roman"/>
          <w:b w:val="false"/>
          <w:i w:val="false"/>
          <w:color w:val="000000"/>
          <w:sz w:val="28"/>
        </w:rPr>
        <w:t>
      9. Периодичность вывоза вторсырья_________________________________</w:t>
      </w:r>
    </w:p>
    <w:p>
      <w:pPr>
        <w:spacing w:after="0"/>
        <w:ind w:left="0"/>
        <w:jc w:val="both"/>
      </w:pPr>
      <w:r>
        <w:rPr>
          <w:rFonts w:ascii="Times New Roman"/>
          <w:b w:val="false"/>
          <w:i w:val="false"/>
          <w:color w:val="000000"/>
          <w:sz w:val="28"/>
        </w:rPr>
        <w:t>
      10. Периодичность вывоза пищевых отходов________________________</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w:t>
      </w:r>
    </w:p>
    <w:p>
      <w:pPr>
        <w:spacing w:after="0"/>
        <w:ind w:left="0"/>
        <w:jc w:val="both"/>
      </w:pPr>
      <w:r>
        <w:rPr>
          <w:rFonts w:ascii="Times New Roman"/>
          <w:b w:val="false"/>
          <w:i w:val="false"/>
          <w:color w:val="000000"/>
          <w:sz w:val="28"/>
        </w:rPr>
        <w:t>
      фракций)____________________________________________________________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p>
      <w:pPr>
        <w:spacing w:after="0"/>
        <w:ind w:left="0"/>
        <w:jc w:val="both"/>
      </w:pPr>
      <w:r>
        <w:rPr>
          <w:rFonts w:ascii="Times New Roman"/>
          <w:b w:val="false"/>
          <w:i w:val="false"/>
          <w:color w:val="000000"/>
          <w:sz w:val="28"/>
        </w:rPr>
        <w:t>
      Коммунальный паспорт объектов нежилых помещений</w:t>
      </w:r>
    </w:p>
    <w:p>
      <w:pPr>
        <w:spacing w:after="0"/>
        <w:ind w:left="0"/>
        <w:jc w:val="both"/>
      </w:pPr>
      <w:r>
        <w:rPr>
          <w:rFonts w:ascii="Times New Roman"/>
          <w:b w:val="false"/>
          <w:i w:val="false"/>
          <w:color w:val="000000"/>
          <w:sz w:val="28"/>
        </w:rPr>
        <w:t>
      Населенный пункт, район, область 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w:t>
      </w:r>
    </w:p>
    <w:p>
      <w:pPr>
        <w:spacing w:after="0"/>
        <w:ind w:left="0"/>
        <w:jc w:val="both"/>
      </w:pPr>
      <w:r>
        <w:rPr>
          <w:rFonts w:ascii="Times New Roman"/>
          <w:b w:val="false"/>
          <w:i w:val="false"/>
          <w:color w:val="000000"/>
          <w:sz w:val="28"/>
        </w:rPr>
        <w:t>
      2. Адрес________________________________________________________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w:t>
      </w:r>
    </w:p>
    <w:p>
      <w:pPr>
        <w:spacing w:after="0"/>
        <w:ind w:left="0"/>
        <w:jc w:val="both"/>
      </w:pPr>
      <w:r>
        <w:rPr>
          <w:rFonts w:ascii="Times New Roman"/>
          <w:b w:val="false"/>
          <w:i w:val="false"/>
          <w:color w:val="000000"/>
          <w:sz w:val="28"/>
        </w:rPr>
        <w:t>
      этажность)___________________________________________________________</w:t>
      </w:r>
    </w:p>
    <w:p>
      <w:pPr>
        <w:spacing w:after="0"/>
        <w:ind w:left="0"/>
        <w:jc w:val="both"/>
      </w:pPr>
      <w:r>
        <w:rPr>
          <w:rFonts w:ascii="Times New Roman"/>
          <w:b w:val="false"/>
          <w:i w:val="false"/>
          <w:color w:val="000000"/>
          <w:sz w:val="28"/>
        </w:rPr>
        <w:t>
      4. Количество расчетных единиц (работников и т.д.) 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w:t>
      </w:r>
    </w:p>
    <w:p>
      <w:pPr>
        <w:spacing w:after="0"/>
        <w:ind w:left="0"/>
        <w:jc w:val="both"/>
      </w:pPr>
      <w:r>
        <w:rPr>
          <w:rFonts w:ascii="Times New Roman"/>
          <w:b w:val="false"/>
          <w:i w:val="false"/>
          <w:color w:val="000000"/>
          <w:sz w:val="28"/>
        </w:rPr>
        <w:t>
      7. Общая площадь помещений, м2 ___________________________________</w:t>
      </w:r>
    </w:p>
    <w:p>
      <w:pPr>
        <w:spacing w:after="0"/>
        <w:ind w:left="0"/>
        <w:jc w:val="both"/>
      </w:pPr>
      <w:r>
        <w:rPr>
          <w:rFonts w:ascii="Times New Roman"/>
          <w:b w:val="false"/>
          <w:i w:val="false"/>
          <w:color w:val="000000"/>
          <w:sz w:val="28"/>
        </w:rPr>
        <w:t>
      торговая____________________________________________________________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________________________________________________</w:t>
      </w:r>
    </w:p>
    <w:p>
      <w:pPr>
        <w:spacing w:after="0"/>
        <w:ind w:left="0"/>
        <w:jc w:val="both"/>
      </w:pPr>
      <w:r>
        <w:rPr>
          <w:rFonts w:ascii="Times New Roman"/>
          <w:b w:val="false"/>
          <w:i w:val="false"/>
          <w:color w:val="000000"/>
          <w:sz w:val="28"/>
        </w:rPr>
        <w:t>
      8. Площадь дворовой территории, м2 _______________________________</w:t>
      </w:r>
    </w:p>
    <w:p>
      <w:pPr>
        <w:spacing w:after="0"/>
        <w:ind w:left="0"/>
        <w:jc w:val="both"/>
      </w:pPr>
      <w:r>
        <w:rPr>
          <w:rFonts w:ascii="Times New Roman"/>
          <w:b w:val="false"/>
          <w:i w:val="false"/>
          <w:color w:val="000000"/>
          <w:sz w:val="28"/>
        </w:rPr>
        <w:t>
      под зелеными насаждениями 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_____________________________________________________</w:t>
      </w:r>
    </w:p>
    <w:p>
      <w:pPr>
        <w:spacing w:after="0"/>
        <w:ind w:left="0"/>
        <w:jc w:val="both"/>
      </w:pPr>
      <w:r>
        <w:rPr>
          <w:rFonts w:ascii="Times New Roman"/>
          <w:b w:val="false"/>
          <w:i w:val="false"/>
          <w:color w:val="000000"/>
          <w:sz w:val="28"/>
        </w:rPr>
        <w:t>
      12. Периодичность вывоза вторсырья _______________________________</w:t>
      </w:r>
    </w:p>
    <w:p>
      <w:pPr>
        <w:spacing w:after="0"/>
        <w:ind w:left="0"/>
        <w:jc w:val="both"/>
      </w:pPr>
      <w:r>
        <w:rPr>
          <w:rFonts w:ascii="Times New Roman"/>
          <w:b w:val="false"/>
          <w:i w:val="false"/>
          <w:color w:val="000000"/>
          <w:sz w:val="28"/>
        </w:rPr>
        <w:t>
      13. Периодичность вывоза пищевых отходов _________________________</w:t>
      </w:r>
    </w:p>
    <w:p>
      <w:pPr>
        <w:spacing w:after="0"/>
        <w:ind w:left="0"/>
        <w:jc w:val="both"/>
      </w:pPr>
      <w:r>
        <w:rPr>
          <w:rFonts w:ascii="Times New Roman"/>
          <w:b w:val="false"/>
          <w:i w:val="false"/>
          <w:color w:val="000000"/>
          <w:sz w:val="28"/>
        </w:rPr>
        <w:t>
      14. Производится ли раздельный сбор опасных отходов (каких и сколько</w:t>
      </w:r>
    </w:p>
    <w:p>
      <w:pPr>
        <w:spacing w:after="0"/>
        <w:ind w:left="0"/>
        <w:jc w:val="both"/>
      </w:pPr>
      <w:r>
        <w:rPr>
          <w:rFonts w:ascii="Times New Roman"/>
          <w:b w:val="false"/>
          <w:i w:val="false"/>
          <w:color w:val="000000"/>
          <w:sz w:val="28"/>
        </w:rPr>
        <w:t>
      фракций)__________________________________________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 по городу Косшы</w:t>
            </w:r>
          </w:p>
        </w:tc>
      </w:tr>
    </w:tbl>
    <w:bookmarkStart w:name="z15" w:id="10"/>
    <w:p>
      <w:pPr>
        <w:spacing w:after="0"/>
        <w:ind w:left="0"/>
        <w:jc w:val="left"/>
      </w:pPr>
      <w:r>
        <w:rPr>
          <w:rFonts w:ascii="Times New Roman"/>
          <w:b/>
          <w:i w:val="false"/>
          <w:color w:val="000000"/>
        </w:rPr>
        <w:t xml:space="preserve"> Бланк первичных записей</w:t>
      </w:r>
    </w:p>
    <w:bookmarkEnd w:id="10"/>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 объекту____________________________________________________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 по городу Косшы</w:t>
            </w:r>
          </w:p>
        </w:tc>
      </w:tr>
    </w:tbl>
    <w:bookmarkStart w:name="z17" w:id="11"/>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1"/>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 по городу Косшы</w:t>
            </w:r>
          </w:p>
        </w:tc>
      </w:tr>
    </w:tbl>
    <w:bookmarkStart w:name="z19" w:id="12"/>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2"/>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___________</w:t>
      </w:r>
    </w:p>
    <w:p>
      <w:pPr>
        <w:spacing w:after="0"/>
        <w:ind w:left="0"/>
        <w:jc w:val="both"/>
      </w:pPr>
      <w:r>
        <w:rPr>
          <w:rFonts w:ascii="Times New Roman"/>
          <w:b w:val="false"/>
          <w:i w:val="false"/>
          <w:color w:val="000000"/>
          <w:sz w:val="28"/>
        </w:rPr>
        <w:t>
      Среднее за сутки_______________</w:t>
      </w:r>
    </w:p>
    <w:p>
      <w:pPr>
        <w:spacing w:after="0"/>
        <w:ind w:left="0"/>
        <w:jc w:val="both"/>
      </w:pPr>
      <w:r>
        <w:rPr>
          <w:rFonts w:ascii="Times New Roman"/>
          <w:b w:val="false"/>
          <w:i w:val="false"/>
          <w:color w:val="000000"/>
          <w:sz w:val="28"/>
        </w:rPr>
        <w:t>
      Подписи_____________</w:t>
      </w:r>
    </w:p>
    <w:p>
      <w:pPr>
        <w:spacing w:after="0"/>
        <w:ind w:left="0"/>
        <w:jc w:val="both"/>
      </w:pPr>
      <w:r>
        <w:rPr>
          <w:rFonts w:ascii="Times New Roman"/>
          <w:b w:val="false"/>
          <w:i w:val="false"/>
          <w:color w:val="000000"/>
          <w:sz w:val="28"/>
        </w:rPr>
        <w:t>
      Ф.И.О.(при его наличии), должность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