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254c" w14:textId="79e2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домашних животных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14 сентября 2022 года № 7С-20-8.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Акмолинского областного маслихата от 16.01.2023 </w:t>
      </w:r>
      <w:r>
        <w:rPr>
          <w:rFonts w:ascii="Times New Roman"/>
          <w:b w:val="false"/>
          <w:i w:val="false"/>
          <w:color w:val="000000"/>
          <w:sz w:val="28"/>
        </w:rPr>
        <w:t>№ 7С-25-6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домашних животных в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7С-20-8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домашних животных в Акмолинской области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Акмолинского областного маслихата от 15.03.2024 </w:t>
      </w:r>
      <w:r>
        <w:rPr>
          <w:rFonts w:ascii="Times New Roman"/>
          <w:b w:val="false"/>
          <w:i w:val="false"/>
          <w:color w:val="ff0000"/>
          <w:sz w:val="28"/>
        </w:rPr>
        <w:t>№ 8С-9-5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домашних животных в Акмолинской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(далее – Закон), типовыми правилами содержания и выгула домашних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20 мая 2022 года № 168 (зарегистрирован в Реестре государственной регистрации нормативных правовых актов под № 28138) и определяют порядок содержания и выгула домашних животных на территории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– лицо, которое несет права и обязанности владельца животного, установленные Законом, по письменному поручению владельца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дрессировочная площадка для собак – огороженная территория, оборудованная специальными снарядами для тренировки, специально отведенная для дрессировки собак;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домашние животные (животные-компаньоны) (далее -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свободный выгул домашних животных (собак) – пребывание животного без намордника и поводка вне помещения или территории содержания, в присутствии владельца, на специально отведенных территориях, на площадке для выгула собак или на дрессировочной площадке для удовлетворения естественных физических и физиологических потребностей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содержания домашних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требованиям по содержанию домашних животных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содержания домашних животных, соответствуют их биологическим, видовым и индивидуальным особенностями, удовлетворяют их естественные потребности;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профилактики, диагностики, лечения и ликвидации болезней домашних животных в соответствии с требованиями законодательства Республики Казахстан в области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Владельцем и ответственным лицом домашнего животного обеспечиваются условия, не допускающие возникновения опасности здоровью людей, животных и вред окружающим.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домашнего животного: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общественных местах, в местах содержания при нарушении требований законодательства Республики Казахстан в области ответственного обращения с животными 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общего пользования (лестничные площадки, подвалы, чердаки, сопредельные балконы, лоджии и подсобные помещения общего пользования);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придомовых территориях (кроме придомовых территорий индивидуальных жилых домов);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кухнях и коридорах общежитий.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Владельцем домашнего животного и ответственным лицом не допускается загрязнение домашними животными жилых и нежилых помещений, в том числе объектов кондоминиума, общественных мест и нанесения вреда окружающей среде.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домашних животных в жилище (индивидуальный жилой дом, квартира, комната в общежитии, модульный (мобильный) жилой дом), занятых несколькими семьями, осуществляется с согласия всех проживающих совершеннолетних членов семей, с учетом медицинских противопоказаний.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домашних животных на территориях садоводческих, огороднических, дачных кооперативов, домов отдыха допускается с соблюдением требований законодательства Республики Казахстан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Владелец домашнего животного или ответственное лицо при наличии домашнего животного, требующего особой ответственности владельца животного, осуществляет предупредительную надпись при входе на данную территорию.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заселение в гостинице владельца с собакой или кошкой по согласованию с администрацией.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оставление домашних животных без присмотра. В случае невозможности присмотра, владелец домашнего животного или ответственное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помещает животное на временное содержание в приют для домашних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его на временное содержание третьим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помещает в зоологическую гостиницу.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дальнейшего содержания домашнего животного владелец и ответственное лицо принимает меры к дальнейшему устройству домашнего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Отказ от животного не влечет прекращения обязанностей владельца в отношении домашнего животного до приобретения права собственности на него другим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Собаки содержатся в условиях, исключающих их самовыгул и нападение на людей и животных. При отсутствии таких условий, собака находится в вольере или на привязи.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выгула домашних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Выгул домашних животных осуществляется при условии обеспечения безопасности физических лиц и животных, а также защиты имущества физических или юридических лиц от нанесения вреда.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Владелец домашнего животного и ответственное лицо в целях обеспечения общественной безопасности соблюдает выгул домашних животных в порядке, установленном местными представительными органами областей, городов республиканского значения и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Выгул домашних животных, требующих особой ответственности владельца животного, без намордника и поводка, превышающего 1,5 (полутора) метра, независимо от места выгула не допускается, за исключением случаев, если домашнее животное, требующее особой ответственности владельца животного, находится на огороженной территории, принадлежащей владельцу животного и (или) ответственному лицу на праве собственности или ином законном основании.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выгуле домашних животных (за исключением домашних животных, требующих особой ответственности) владельцами и ответственными лицами соблюдаются следующие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собака находится в общественных местах на поводке не превышающего 2 (два) 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намордник надевается на собаку при его транспортировке, в толпе людей, а также в местах, обозначенных местными исполнительными органами, организациями,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кошки любых пород и их метисы выгуливаются на шлейке и поводке;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улицу, вблизи магистралей домашнее животное берется на короткий поводок, не превышающий 1,5 (полутора) метров, во избежание дорожно-транспортных происшествий и его гибели на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может оставлять собаку на привязи и в наморднике на коротком поводке, не превышающем 1,5 (полутора) метра, исключающим произвольное развязывание, рядом со зданием на время, в течение которого владелец находится внутри этого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местах, где выгул собак запрещен, владелец собаки или ответственное лицо может пересечь территорию с собакой в наморднике и на коротком поводке, не превышающем 1,5 (полутора) метра, не создавая опасности окружающим;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свободный выгул собак допускается на специально отведенных территориях, на площадке для выгула собак.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запрещающие выгул собак, должны быть помечены соответствующим знаком.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Владельцы и ответственные лица, имеющие закрепленные территории, охраняемые собаками, содержат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находятся в вольере или на привязи.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территории населенного пункта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самовыгул собак;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домашних животных и находиться с ними в общественных местах и транспорте лицам, не способными контролировать их поведение, в том числе находящимися в состоянии алкогольного, наркотического, токсикоманического опьянения;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выгуливать домашних животных на территориях детских дошкольных, образовательных, физкультурно-спортивных и медицинских, лечебных организаций, организаций культуры, детских и спортивных игровых площадок и на территориях, где установлены запрещающие знаки выгула домашних животных, кроме случаев организации спортивных и иных мероприятий по согласованию с администрацией;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купать и мыть домашних животных на территории, где разрешено купание людей, в прудах, фонтанах и водозаборах.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Нахождение и содержание домашних животных на территории коммерческих, некоммерческих, религиозных организаций, детских, лечебных или образовательных учреждений определяется собственником (администрацией) этих организаций и учреждений с соблюдением действующего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Местный исполнительный орган Акмолинской области в области ответственного обращения с животными определяют места, в которых запрещены выгул домашних животных либо нахождение с животными с иной целью, а также при необходимости оборудуют места для выгула домашних животных.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