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6a564" w14:textId="746a5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5 декабря 2022 года № А-12/592.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Типовой методикой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под № 16299),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Акмолинской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А-12/592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исполнительных органов Акмолинской области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- в редакции постановления акимата Акмолинской области от 26.06.2023 </w:t>
      </w:r>
      <w:r>
        <w:rPr>
          <w:rFonts w:ascii="Times New Roman"/>
          <w:b w:val="false"/>
          <w:i w:val="false"/>
          <w:color w:val="ff0000"/>
          <w:sz w:val="28"/>
        </w:rPr>
        <w:t>№ А-7/253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исполнительных органов Акмолинской области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определяет порядок оценки деятельности административных государственных служащих корпуса "Б" исполнительных органов, финансируемых из местного бюджета и аппаратов акимов (далее – служащие корпуса "Б").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D-3 (руководители структурных подразделений), D-O-1, D-R-1, Е-1, Е-2, E-R-1;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оценка по методу ранжирования и/или 360 проводится без его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4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четырех и должны отражать ожидаемые конкретные результаты деятельности оцениваемого лица до конца оцениваемого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12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12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Акмолинской области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таблицы;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Акмолинской области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(Ф.И.О., должность оцениваемого лица)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(оцениваемый период)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 сумма оценок по КЦИ деленная на количество КЦИ.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 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Оцениваюшее лицо ________________________________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 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Акмолинской области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Акмолинской области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 подразделения/государственного органа) 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Акмолинской области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Акмолинской области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Акмолинской области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Акмолинской области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Акмолинской области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Акмолинской области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(Ф.И.О., должность оцениваемого лица)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(оцениваемый период)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Акмолинской области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