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eb5f" w14:textId="a35e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Красноярского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16 мая 2022 года № С-17/9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Красноярского сельского округа.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 седьмого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С-17/9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Красноярского сельского округа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Красноярского сельского округа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сельского округа, микрорайона, улицы, многоквартирного жилого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сообщество-совокупность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Красноярского сельского округа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Красноярского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Красноярского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Красноярского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Красноярского сельского округа или уполномоченным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Красноярского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Кокшетауским городским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Красноярского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