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d080" w14:textId="05fd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аппарата акима Красноярского сельского округа, прибывшим для работы и проживания в сельские населенные пункты, подъемного пособия и социальной поддержки для приобретения или строительства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мая 2022 года № С-18/2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аппарата акима Красноярского сельского округа, прибывшим для работы и проживания в сельские населенные пункты: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