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bf97f" w14:textId="61bf9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23 декабря 2021 года № 7С-11/2 "О бюджете города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30 ноября 2022 года № 7С-21/2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бюджете города на 2022-2024 годы" от 23 декабря 2021 года № 7С-11/2 (зарегистрировано в Реестре государственной регистрации нормативных правовых актов под № 26104)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2022-2024 годы,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10 941 042,9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4 643 318,7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37 659,9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66 912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6 193 152,3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12 151 109,5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- 186 298,4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9 073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195 371,4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- 1 023 768,2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1 023 768,2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Степногорского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10 941 042,9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4 643 318,7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3 058 751,6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3 058 751,6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985 829,7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199 178,5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454 860,9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6 193 152,3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6 192 943,7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6 192 943,7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12 151 109,5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1 168 769,1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373 392,8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325 390,4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294 609,3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768 259,5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718 337,7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365 418,9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351 635,5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351 635,5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835 365,2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601 874,9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601 874,9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252 865,4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3 110 251,1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1 615 601,7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1 611 249,5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217 872,1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1 101 830,9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1 101 830,9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884 529,5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430 306,1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430 306,1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430 306,1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139 741,8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2 627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343 479,2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936 731,1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895 928,9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889 371,7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889 371,7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- 186 298,4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195 371,4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195 371,4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195 371,4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- 1 023 768,2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1 023 768,2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17 688,6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347 239,6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городского маслихата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связи с чрезвычайным положением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протезно-отропедическими, сурдотехническими и тифлотехническими средствами, специальными средствами передвижения (кресло-коляски), расширение технических вспомогательных (компенсаторных) средств, портотивный тифлокомпьютер с синтезом речи, с встроенным вводом-выводом информации шрифтом Брайля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22 815,6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санаторно-курортное лечение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жертвам бытового насилия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ко Дню Победы в Великой Отечественной войне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модуля планирования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единой информационной площадки модуля планирования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"Серебрянный возраст"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по адаптации и ресоциализации для лиц находящихся в трудной жизненной ситуации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1 999,5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зрительного зала здания ДК "Рауан" в поселке Бестобе,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7 713,9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69 275,6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помещений здания государственного коммунального казенного предприятия Дом культуры "Рауан" поселка Бестобе,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спортивного инвентаря для инвалидов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сорокапятиквартирного жилого дома в городе Степногорске, Акмолинской области (позиция 1) Корректировка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сорокапятиквартирного жилого дома в городе Степногорске, Акмолинской области (позиция 5) Корректировка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сорокапятиквартирного жилого дома в городе Степногорске, Акмолинской области (позиция 6)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наружного электроосвещения и благоустройство территории к сорокапятиквартирному жилому дому в городе Степногорске, Акмолинской области (5 позиция)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водоснабжения, канализация, теплоснабжения, электроснабжения, телефонизация к сорокапятиквартирному жилому дому в городе Степногорске, Акмолинской области (5 позиция)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24 858,4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водоснабжения, канализация, теплоснабжения, электроснабжения, телефонизация к сорокапятиквартирному жилому дому в городе Степногорске, Акмолинской области (6 позиция)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233 260,6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наружного электроосвещения и благоустройство территории к сорокапятиквартирному жилому дому в городе Степногорске, Акмолинской области (6 позиция)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45 540,1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проекта повторного применения проектно-сметной документации по объекту "Строительство сорокапятиквартирного жилого дома в городе Степногорске, Акмолинской области (7 позиция)"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проекта повторного применения проектно-сметной документации по объекту "Строительство сорокапятиквартирного жилого дома в городе Степногорске, Акмолинской области (8 позиция)"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сетей водоснабжения, канализации, теплоснабжения, электроснабжения, телефонизация к сорокапятиквартирному жилому дому в городе Степногорске, Акмолинской области (позиция 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сетей водоснабжения, канализация, теплоснабжения, электроснабжения, телефонизация к сорокапятиквартирному жилому дому в городе Степногорске, Акмолинской области (позиция 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инженерной инфраструктуры к объектам индивидуального жилищного строительства микрорайона "Солнечный" города Степногорска Акмолинской области. Электроснабжение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149 379,9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проекта повторного применения с проведением комплексной вневедомственной экспертизы, строительство скотомогильников в селе Кырык кудык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теплоснабжения, благоустройства территории к сорокапятиквартирному жилому дому в городе Степногорске, Акмолинской области (позиция 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канализационной очистной станции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31 490,7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насосных станций 1 и 2 подъема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станции очистки поселка Бестобе,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колодцев питьевого водопровода в селе Новокронштадтка,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коммуникаций по улице Горького поселка Шантобе,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15 674,4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прохождением комплексной вневедомственной экспертизы, реконструкция насосных станций 1-2 подъема Селетинского водохранилища,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прохождением комплексной вневедомственной экспертизы, реконструкция системы канализации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прохождением комплексной вневедомственной экспертизы, строительство сетей водоснабжения села Изобильное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прохождением комплексной вневедомственной экспертизы на реконструкцию магистральной системы водоснабжения ТВНСП от Сопки 305 до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автомобильной дороги улица Новосибирская от улицы Мира до 20-го микрорайона в городе Степногорске, Акмолинской области (1-я очередь от улицы Мира до улицы Сарыарка)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корректировку проекта "Реконструкция автомобильной дороги улица Новосибирская от улицы Бейбитшилик до 20-го микрорайона" 2-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дороги, проходящей через посҰлки Аксу, Заводской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169 798,2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асфальтобетонного покрытия улиц села Карабулак,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 Рысты Шотбаева, Береке, Ыбырай Алтынсарина, Амангельды Иманова и Куляш Байсеитова поселка Бестобе,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от улицы Алтынтау до улицы Ракымжана Кошкарбаева в поселке Аксу,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асфальтобетонного покрытия улиц поселка Шантобе,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 поселка Заводской,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покрытия улиц села Кырык кудык,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четырех дворовых территорий в городе Степногорске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363 092,6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дороги улицы Сары Арка с выходом на улицу Целиноградскую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участков теплосети от котельной до КСК Горняк в поселке Шантобе,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автодороги по улице Степная от улицы Парковая до 20 микрорайона в г.Степногорск Акмолинской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тротуаров в поселке Бестобе,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грейдирование и выравнивание щебнем дороги вдоль дач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главной понизительной подстанции (замена изоляторов)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2-х линий 6 кВт в поселке Бестобе города Степногорск Акмолинской области от насосной станции 1-го подъема р.Селеты до станции водоочистки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дворовых территорий поселка Заводской,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4 073 853,7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