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3ae7" w14:textId="e703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2021 года № 7С-11/10 "О бюджетах поселков, сел и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30 ноября 2022 года № 7С-21/3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поселков, сел и сельского округа на 2022-2024 годы" от 24 декабря 2021 года № 7С-11/10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Аксу на 2022-2024 годы, согласно приложениям 1, 2,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108 311,9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11 790,2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96 502,1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111 159,2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- 2 847,3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2 847,3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Бестобе на 2022-2024 годы, согласно приложениям 4, 5, 6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317 822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19 793,5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298 013,5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332 542,8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- 14 720,8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14 720,8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2022-2024 годы, согласно приложениям 7, 8, 9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144 944,7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133 957,7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147 597,6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- 2 652,9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2 652,9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Шантобе на 2022-2024 годы, согласно приложениям 10, 11, 12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69 912,3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7 940,6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61 008,9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71 124,1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- 1 211,8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1 211,8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села Карабулак на 2022-2024 годы, согласно приложениям 13, 14, 15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115 273,4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112 113,9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115 798,9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- 525,5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525,5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села Изобильное на 2022-2024 годы, согласно приложениям 16, 17, 18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37 146,2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1 298,9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37 277,2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131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Кырык кудык на 2022-2024 годы, согласно приложениям 19, 20, 21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64 192,5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63 198,3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64 353,8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- 161,3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161,3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Богенбайского сельского округа на 2022-2024 годы, согласно приложениям 22, 23, 24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26 813,9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25 704,9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155,4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Степногорского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108 311,9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8 362 5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96 502,1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111 159,2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- 2 847,3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298 013,5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298 013,5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298 013,5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277 239,5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262 180,5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- 14 720,8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133 957,7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42 952,9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- 1 211,8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112 113,9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55 641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35 707,3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25 704,9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7С-21/3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7С-11/10</w:t>
            </w:r>
          </w:p>
        </w:tc>
      </w:tr>
    </w:tbl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на 2022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573 828,6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от улицы Алтынтау до улицы Ракымжана Кошкарбаева в поселке Аксу,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вывоз мусора и ликвидацию стихийных свалок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3 316,4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Рысты Шотбаева, Береке, Ыбырай Алтынсарина, Амангельды Иманова и Куляш Байсеитова поселка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трех детских площадок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в поселке Бестобе,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малых архитектурных форм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дорог поселка Бестобе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акта на право частной собственности (спортивная площадка)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светодиодных ламп для уличного освещения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линии уличного освещения 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улиц поселка Заводской (улиц Бейбитшилик, К. Сатпаева, Т. Бегельдинова)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научно-техническую обработку документов (архив)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доставку искусственной неровности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дворовых территорий поселка Заводской,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ликвидацию стихийных свалок (больничный комплекс)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лавочек со спинкой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кронирование деревьев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дорог от снега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сметной документации на средний ремонт дорог улиц поселка Заводской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посадку саженцев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1 793,2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улиц поселка Шантобе,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2 106,9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асфальтобетонного покрытия по улице Достык и Сары-Арка села Карабулак,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одностоечных опор со светодиодными лампами на 2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дорог по улице Сакена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спортивной площадки в селе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асфальтобетонного покрытия улиц села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доставку элементов искусственной неровности с анкерами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служебного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запасные части для ремонта системы отопления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коммунальные расходы в связи с вводом в эксплуатацию линий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компьютера и установку оперативной памяти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Изобильное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границ земельных участков на местности (для обслуживания водопровода)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Кырык 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покрытия улиц села Кырык кудык, города Степногорска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опор по улицам А. Кунанбаева, М. Маметовой и С. Сейфулина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 содержание мест захоронений мусульманского и христианского кладбища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техническому надзору на средний ремонт покрытия улиц села Кырык кудык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освещению улиц населенных пунктов (в связи с увеличением количества осветительных приборов)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опор высоковольтных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восполнение затрат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