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f6d1" w14:textId="638f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27 декабря 2021 года № С 15-1 "О бюджетах города районного значения, села, сельских округов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марта 2022 года № С 17-1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бюджетах города районного значения, села, сельских округов на 2022-2024 годы" от 27 декабря 2021 года № С 15-1,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Акколь на 2022 - 2024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232 467,0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112 047,0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232 467,2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Наумовского сельского округа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Жалгызкарагайского сельского округа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24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