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e3725" w14:textId="03e37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Аккольского районного маслихата Акмолинской области от 23 декабря 2022 года № С 31-1.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Аккольский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2023-2025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5 733 889,1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1 550 311,9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23 202,6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98 558,5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4 061 816,1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6 196 371,7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-6 184,6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5 000,0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11 184,6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-456 298,0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456 298,0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Аккольского районного маслихата Акмолинской области от 01.12.2023 </w:t>
      </w:r>
      <w:r>
        <w:rPr>
          <w:rFonts w:ascii="Times New Roman"/>
          <w:b w:val="false"/>
          <w:i w:val="false"/>
          <w:color w:val="000000"/>
          <w:sz w:val="28"/>
        </w:rPr>
        <w:t>№ С 11-1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районном бюджете на 2023 год предусмотрены объемы субвенций, передаваемых из районного бюджета бюджетам города районного значения, села, сельских округов в сумме 216 713,0 тысяч тенге, в том числе: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Урюпинский сельский округ 29 279,0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Кенесский сельский округ 30 507,0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Наумовский сельский округ 27 875,0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Карасайский сельский округ 24 495,0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Новорыбинский сельский округ 22 622,0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Енбекский сельский округ 25 371,0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Жалгызкарагайский сельский округ 30 200,0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Азат 26 364,0 тысяч тенге.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Учесть в составе поступлений районного бюджета на 2023 год целевые трансферты и бюджетные кредиты из республиканского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трансфертов определяется постановлением акимата района.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Учесть в составе поступлений районного бюджета на 2023 год целевые трансферты из областного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трансфертов определяется постановлением акимата района.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Учесть, что в районном бюджете на 2023 год предусмотрено погашение долга местного исполнительного органа перед вышестоящим бюджетом в сумме 11 184,6 тысяч тенге.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Аккольского районного маслихата Акмолинской области от 01.12.2023 </w:t>
      </w:r>
      <w:r>
        <w:rPr>
          <w:rFonts w:ascii="Times New Roman"/>
          <w:b w:val="false"/>
          <w:i w:val="false"/>
          <w:color w:val="000000"/>
          <w:sz w:val="28"/>
        </w:rPr>
        <w:t>№ С 11-1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Учесть, что в составе поступлений районного бюджета на 2023 год предусмотрен объем субвенции из областного бюджета в сумме 869 031,0 тысяч тенге.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Утвердить резерв местного исполнительного органа района на 2023 год в сумме 19 525,8 тысяч тенге.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решения Аккольского районного маслихата Акмолинской области от 01.12.2023 </w:t>
      </w:r>
      <w:r>
        <w:rPr>
          <w:rFonts w:ascii="Times New Roman"/>
          <w:b w:val="false"/>
          <w:i w:val="false"/>
          <w:color w:val="000000"/>
          <w:sz w:val="28"/>
        </w:rPr>
        <w:t>№ С 11-1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Учесть, что в составе расходов районного бюджета на 2023 год, предусмотрены целевые трансферты из областного бюджета бюджетам города районного значения, села, сельских округов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Учесть, что в составе расходов районного бюджета на 2023 год, предусмотрены целевые трансферты из районного бюджета бюджетам города районного значения, села, сельских округов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решение вводится в действие с 1 января 2023 года.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Аккольского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Д.Салыбекова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31-1</w:t>
            </w:r>
          </w:p>
        </w:tc>
      </w:tr>
    </w:tbl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Аккольского районного маслихата Акмолинской области от 01.12.2023 </w:t>
      </w:r>
      <w:r>
        <w:rPr>
          <w:rFonts w:ascii="Times New Roman"/>
          <w:b w:val="false"/>
          <w:i w:val="false"/>
          <w:color w:val="ff0000"/>
          <w:sz w:val="28"/>
        </w:rPr>
        <w:t>№ С 11-1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5 733 889,1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1 550 311,9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612 771,0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582 600,7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30 170,3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578 164,1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578 164,1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241 837,1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228 019,0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59 414,1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37 185,7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налоги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23 202,6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потерпевшим, Фонд поддержки инфраструктуры образования и Специальный государственный фонд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98 558,5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98 558,5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98 558,5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4 061 816,1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4 060 756,3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4 060 756,3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6 196 371,7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1 254 035,4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50 106,9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50 106,9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407 542,6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400 152,6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75 734,3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74 369,4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702 581,9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55 829,6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646 752,3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18 069,7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18 069,7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20 484,1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20 484,1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25 270,8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25 270,8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25 270,8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411 709,1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411 709,1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60 544,8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24 270,8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55 404,4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98 570,4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28 615,5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14 194,7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2 626 523,0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2 143 719,5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421 736,5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1 211 949,0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482 803,5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435 069,0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23 928,6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915 629,9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737 652,4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267 550,6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94 896,4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348 107,0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56 145,4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110 302,7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91 105,5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77 752,8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приютов, пунктов временного содержания для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147 408,6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22 575,3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22 575,3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124 833,3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территорий района, генеральных планов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111 580,0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295 609,3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295 609,3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211 581,2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28 582,2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19 525,8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19 525,8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19 525,8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60 802,5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60 802,5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60 802,5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341 620,4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341 620,4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90 206,6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216 713,0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30 353,8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-6 184,6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-456 298,0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456 298,0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С 31-1</w:t>
            </w:r>
          </w:p>
        </w:tc>
      </w:tr>
    </w:tbl>
    <w:bookmarkStart w:name="z1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2024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2 821 672,0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1 067 343,0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190 666,0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186 421,0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597 059,0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597 059,0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229 067,0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229 067,0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1 738 134,0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1 738 134,0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1 738 134,0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2 821 672,0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475 145,0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313 296,0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313 296,0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453 006,0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453 006,0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167 690,0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затрат работодателя на создание специальных рабочих мест для трудоустройства лиц с инвалидностью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Cодействие добровольному переселению лиц для повышения мобильности рабочей силы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квалификаций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931 764,0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802 928,0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802 928,0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128 836,0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496 037,0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332 720,0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210 712,0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219 433,0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219 433,0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219 433,0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С 31-1</w:t>
            </w:r>
          </w:p>
        </w:tc>
      </w:tr>
    </w:tbl>
    <w:bookmarkStart w:name="z1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2025 год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2 117 083,0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1 096 453,0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203 844,0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199 471,0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609 459,0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609 459,0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230 817,0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230 817,0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1 004 024,0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1 004 024,0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1 004 024,0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2 117 083,0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490 304,0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324 071,0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324 071,0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488 355,0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488 355,0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198 610,0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затрат работодателя на создание специальных рабочих мест для трудоустройства лиц с инвалидностью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Cодействие добровольному переселению лиц для повышения мобильности рабочей силы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квалификаций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123 836,0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123 836,0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540 056,0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371 821,0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232 036,0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110 824,0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224 473,0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224 473,0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224 473,0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31-1</w:t>
            </w:r>
          </w:p>
        </w:tc>
      </w:tr>
    </w:tbl>
    <w:bookmarkStart w:name="z1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2023 год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Аккольского районного маслихата Акмолинской области от 01.12.2023 </w:t>
      </w:r>
      <w:r>
        <w:rPr>
          <w:rFonts w:ascii="Times New Roman"/>
          <w:b w:val="false"/>
          <w:i w:val="false"/>
          <w:color w:val="ff0000"/>
          <w:sz w:val="28"/>
        </w:rPr>
        <w:t>№ С 11-1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1 778 382,0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жилья коммунального жилищного фонда для социально уязвимых слоев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1 341 382,0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1 131 548,0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1 057 549,0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 (или) обустройство инженерно-коммуникационной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73 999,0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209 834,0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малых и моногородов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209 834,0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 поддержки специалистов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31-1</w:t>
            </w:r>
          </w:p>
        </w:tc>
      </w:tr>
    </w:tbl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бюджету района на 2023 год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решения Аккольского районного маслихата Акмолинской области от 01.12.2023 </w:t>
      </w:r>
      <w:r>
        <w:rPr>
          <w:rFonts w:ascii="Times New Roman"/>
          <w:b w:val="false"/>
          <w:i w:val="false"/>
          <w:color w:val="ff0000"/>
          <w:sz w:val="28"/>
        </w:rPr>
        <w:t>№ С 11-1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1 418 343,3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1 222 931,8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87 260,8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субсидии на переезд для кандасов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обеспечение льготного проезда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12 182,0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7 102,7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выплату государственной адресной социальной помощи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социальное обеспечение лиц с инвалидностью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28 624,9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приобретение топлива и оплату коммунальных услуг для педагогов, проживающих в сельской местности.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24 270,8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выплату единовременной социальной помощи ветеранам боевых действий на территории других государств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единовременной социальной помощи лицам, принимавшим участие в ликвидации последствий катастрофы на Чернобыльской атомной электростанции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2 097,6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единовременной социальной помощи ветеранам Афганской войны к празднованию Дня вывода советских войск из Афганистана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2 501,3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110 930,0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Инвентаризация подземных и надземных коммуникаций на застроенной территории города Акколь с составлением кадастрового плана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110 930,0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635 992,1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жилищно-коммунального хозяйства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301 918,8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ремонт автомобильных дорог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252 950,7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системы водоснабжения и водоотведения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81 122,6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388 748,9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ремонт объектов культуры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254 025,9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материально-техническое оснащение организациям культуры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134 723,0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195 411,5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195 411,5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(или) реконструкцию жилья коммунального жилищного фонда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41 011,5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 водоснабжения в сельских населҰнных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154 400,0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31-1</w:t>
            </w:r>
          </w:p>
        </w:tc>
      </w:tr>
    </w:tbl>
    <w:bookmarkStart w:name="z2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бюджетам города районного значения, села, сельских округов на 2023 год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6 - в редакции решения Аккольского районного маслихата Акмолинской области от 01.12.2023 </w:t>
      </w:r>
      <w:r>
        <w:rPr>
          <w:rFonts w:ascii="Times New Roman"/>
          <w:b w:val="false"/>
          <w:i w:val="false"/>
          <w:color w:val="ff0000"/>
          <w:sz w:val="28"/>
        </w:rPr>
        <w:t>№ С 11-1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491 714,7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491 714,7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491 714,7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жилищно-коммунального хозяйства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175 828,4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ремонт автомобильных дорог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234 763,7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системы водоснабжения и водоотведения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81 122,6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31-1</w:t>
            </w:r>
          </w:p>
        </w:tc>
      </w:tr>
    </w:tbl>
    <w:bookmarkStart w:name="z2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бюджетам города районного значения, села, сельских округов на 2023 год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решения Аккольского районного маслихата Акмолинской области от 01.12.2023 </w:t>
      </w:r>
      <w:r>
        <w:rPr>
          <w:rFonts w:ascii="Times New Roman"/>
          <w:b w:val="false"/>
          <w:i w:val="false"/>
          <w:color w:val="ff0000"/>
          <w:sz w:val="28"/>
        </w:rPr>
        <w:t>№ С 11-1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162 427,6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162 427,6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155 037,6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государственных органов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12 342,7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17 752,6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8 764,5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53 204,9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благоустройство населенных пунктов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33 457,5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функционирование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29 515,4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