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022" w14:textId="c9d9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Аккольского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23 декабря 2022 года № С 31-2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 исключением административных государственных служащих корпуса "Б", занимающих руководящие должности, прибывшим для работы и проживания в сельские населенные пункты Аккольского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