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a91d3" w14:textId="66a91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районного значения, села, сельских округов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26 декабря 2022 года № С 32-1.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Акколь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681 222,0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142 919,7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49 501,2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488 704,9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692 222,2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-11 000,2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11 000,2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Аккольского районного маслихата Акмолинской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С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Урюпинского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108 371,5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55 322,2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3 453,0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49 596,3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109 546,2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-1 174,7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1 174,7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Аккольского районного маслихата Акмолинской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С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Урюпинского сельского округа на 2023–2025 годы из районного бюджета предусмотрена субвенция: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год – 29 279,0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год – 28 428,0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год – 28 853,0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Кенесского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72 582,5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146,8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66 552,7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73 218,7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-636,2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636,2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Аккольского районного маслихата Акмолинской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С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Кенесского сельского округа на 2023–2025 годы из районного бюджета предусмотрена субвенция: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год – 30 507,0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год – 30 655,0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год – 31 285,0 тысяч тенге.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Наумовского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44 774,8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4 360,4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40 414,4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45 094,8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Аккольского районного маслихата Акмолинской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С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бюджете Наумовского сельского округа на 2023–2025 годы из районного бюджета предусмотрена субвенция: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год – 27 875,0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год – 29 293,0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год – 29 462,0 тысяч тенге.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Карасайского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43 671,2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2 157,0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36 789,2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44 582,2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911,0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Аккольского районного маслихата Акмолинской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С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бюджете Карасайского сельского округа на 2023–2025 годы из районного бюджета предусмотрена субвенция: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год – 24 495,0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год – 25 461,0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год – 26 173,0 тысяч тенге.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Новорыбинского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50 603,2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45 202,2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50 868,3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265,1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Аккольского районного маслихата Акмолинской области от 27.09.2023 </w:t>
      </w:r>
      <w:r>
        <w:rPr>
          <w:rFonts w:ascii="Times New Roman"/>
          <w:b w:val="false"/>
          <w:i w:val="false"/>
          <w:color w:val="000000"/>
          <w:sz w:val="28"/>
        </w:rPr>
        <w:t>№ С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бюджете Новорыбинского сельского округа на 2023–2025 годы из районного бюджета предусмотрена субвенция: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год – 22 622,0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год – 22 594,0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год – 23 266,0 тысяч тенге.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Енбекского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77 704,8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4 771,8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160,6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72 772,4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77 758,7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Аккольского районного маслихата Акмолинской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С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Учесть, что в бюджете Енбекского сельского округа на 2023–2025 годы из районного бюджета предусмотрена субвенция: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год – 25 371,0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год – 25 523,0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год – 25 874,0 тысяч тенге.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Жалгызкарагайского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47 595,2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3 448,9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745,9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43 400,4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48 595,4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-1 000,2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1 000,2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Аккольского районного маслихата Акмолинской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С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Учесть, что в бюджете Жалгызкарагайского сельского округа на 2023–2025 годы из районного бюджета предусмотрена субвенция: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год – 30 200,0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год – 30 796,0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год – 32 178,0 тысяч тенге.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села Азат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34 097,8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5 389,8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1 285,2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27 422,8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35 666,0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-1568,2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1 568,2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решения Аккольского районного маслихата Акмолинской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С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Учесть, что в бюджете села Азат на 2023–2025 годы из районного бюджета предусмотрена субвенция: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год – 26 364,0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год – 26 683,0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год – 27 382,0 тысяч тенге.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Учесть, что в составе поступлений бюджетов города районного значения, села, сельских округов на 2023 год, предусмотрены целевые трансферты из областного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решением акима города районного значения, села, сельских округов.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Учесть, что в составе поступлений бюджетов города районного значения, села, сельских округов на 2023 год, предусмотрены целевые трансферты из районного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решением акима города районного значения, села, сельских округов.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32-1</w:t>
            </w:r>
          </w:p>
        </w:tc>
      </w:tr>
    </w:tbl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Акколь на 2023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Аккольского районного маслихата Акмолинской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С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488 704,9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488 704,9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488 704,9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692 222,2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399 733,3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399 733,3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-11 000,2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32-1</w:t>
            </w:r>
          </w:p>
        </w:tc>
      </w:tr>
    </w:tbl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Акколь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32-1</w:t>
            </w:r>
          </w:p>
        </w:tc>
      </w:tr>
    </w:tbl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Акколь на 2025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32-1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Урюпинского сельского округа на 2023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Аккольского районного маслихата Акмолинской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С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32-1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Урюпинского сельского округа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32-1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Урюпинского сельского округа на 2025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32-1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Кенесского сельского округа на 2023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Аккольского районного маслихата Акмолинской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С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32-1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Кенесского сельского округа на 2024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32-1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Кенесского сельского округа на 2025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32-1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Наумовского сельского округа на 2023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Аккольского районного маслихата Акмолинской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С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32-1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Наумовского сельского округа на 2024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32-1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Наумовского сельского округа на 2025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32-1</w:t>
            </w:r>
          </w:p>
        </w:tc>
      </w:tr>
    </w:tbl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сельского округа на 2023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Аккольского районного маслихата Акмолинской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С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32-1</w:t>
            </w:r>
          </w:p>
        </w:tc>
      </w:tr>
    </w:tbl>
    <w:bookmarkStart w:name="z4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сельского округа на 2024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32-1</w:t>
            </w:r>
          </w:p>
        </w:tc>
      </w:tr>
    </w:tbl>
    <w:bookmarkStart w:name="z5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сельского округа на 2025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32-1</w:t>
            </w:r>
          </w:p>
        </w:tc>
      </w:tr>
    </w:tbl>
    <w:bookmarkStart w:name="z5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Новорыбинского сельского округа на 2023 год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Аккольского районного маслихата Акмолинской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С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32-1</w:t>
            </w:r>
          </w:p>
        </w:tc>
      </w:tr>
    </w:tbl>
    <w:bookmarkStart w:name="z5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Новорыбинского сельского округа на 2024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32-1</w:t>
            </w:r>
          </w:p>
        </w:tc>
      </w:tr>
    </w:tbl>
    <w:bookmarkStart w:name="z5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Новорыбинского сельского округа на 2025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32-1</w:t>
            </w:r>
          </w:p>
        </w:tc>
      </w:tr>
    </w:tbl>
    <w:bookmarkStart w:name="z5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Енбекского сельского округа на 2023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Аккольского районного маслихата Акмолинской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С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32-1</w:t>
            </w:r>
          </w:p>
        </w:tc>
      </w:tr>
    </w:tbl>
    <w:bookmarkStart w:name="z6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Енбекского сельского округа на 2024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32-1</w:t>
            </w:r>
          </w:p>
        </w:tc>
      </w:tr>
    </w:tbl>
    <w:bookmarkStart w:name="z6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Енбекского сельского округа на 2025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32-1</w:t>
            </w:r>
          </w:p>
        </w:tc>
      </w:tr>
    </w:tbl>
    <w:bookmarkStart w:name="z6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Жалгызкарагайского сельского округа на 2023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Аккольского районного маслихата Акмолинской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С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32-1</w:t>
            </w:r>
          </w:p>
        </w:tc>
      </w:tr>
    </w:tbl>
    <w:bookmarkStart w:name="z6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Жалгызкарагайского сельского округа на 2024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32-1</w:t>
            </w:r>
          </w:p>
        </w:tc>
      </w:tr>
    </w:tbl>
    <w:bookmarkStart w:name="z6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Жалгызкарагайского сельского округа на 2025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32-1</w:t>
            </w:r>
          </w:p>
        </w:tc>
      </w:tr>
    </w:tbl>
    <w:bookmarkStart w:name="z7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Азат на 2023 год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Аккольского районного маслихата Акмолинской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С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32-1</w:t>
            </w:r>
          </w:p>
        </w:tc>
      </w:tr>
    </w:tbl>
    <w:bookmarkStart w:name="z7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Азат на 2024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32-1</w:t>
            </w:r>
          </w:p>
        </w:tc>
      </w:tr>
    </w:tbl>
    <w:bookmarkStart w:name="z7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аула Азат на 2025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32-1</w:t>
            </w:r>
          </w:p>
        </w:tc>
      </w:tr>
    </w:tbl>
    <w:bookmarkStart w:name="z7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города районного значения, села, сельских округов на 2023 год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Аккольского районного маслихата Акмолинской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С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491 714,7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491 714,7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Акколь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387 503,4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187 652,2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Урюпинского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Новорыбинского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32-1</w:t>
            </w:r>
          </w:p>
        </w:tc>
      </w:tr>
    </w:tbl>
    <w:bookmarkStart w:name="z7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города районного значения, села, сельских округов на 2023 год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29 - в редакции решения Аккольского районного маслихата Акмолинской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С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162 427,6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162 427,6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Акколь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функционирование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населенных пунктов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Урюпинского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населенных пунктов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функционирование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Наумовского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населенных пунктов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Новорыбинского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функционирование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функционирование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Жалгызкарагайского аульного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Азат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функционирование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