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4b4d" w14:textId="9254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на территории Аршалынского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26 июля 2022 года № 28/4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Аршалынского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Аршалынского района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Аршалынского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поселка, сельского округа, улицы, многоквартирного жилого дома.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улицы, многоквартирного жилого дома в избрании представителей для участия в сходе местного сообщества.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поселка, сельского округа подразделяется на участки (села, улицы, многоквартирные жилые дома).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поселка, сельского округа.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поселка,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поселка и сельского округа.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улице, многоквартирном доме и имеющих право в нем участвовать.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поселка, сельского округа или уполномоченным им лицом.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Аршалынским районным маслихатом.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соответствующего поселка и сельского округа.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