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d4e1" w14:textId="d6ed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2021 года № 7С 12/8 "О бюджете Мариновского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25 февраля 2022 года № 7С 15/6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Мариновского сельского округа на 2022-2024 годы" от 24 декабря 2021 года № 7С 12/8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Мариновского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321 293,0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311 227,0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321 294,8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1,8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-1,8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15/6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321 294,8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19 210,2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297 823,0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