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2e37" w14:textId="44e2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2021 года № 7С 12/7 "О бюджете Макеевского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25 февраля 2022 года № 7С 15/7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Макеевского сельского округа на 2022-2024 годы" от 24 декабря 2021 года № 7С 12/7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Макеевского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59 777,0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50 827,0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61 008,1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-1 231,1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1 231,1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1 231,1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15/7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Макеевского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61 008,1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