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e006" w14:textId="5fae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12/5 "О бюджете сельского округа Бастау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мая 2022 года № 7С 19/5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сельского округа Бастау на 2022-2024 годы" от 24 декабря 2021 года № 7С 12/5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Бастау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19 893,0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10 152,0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20 621,1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728,1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728,1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2022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