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be14" w14:textId="9abb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2021 года № 7С 12/13 "О бюджете Тельманского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мая 2022 года № 7С 19/13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Тельманского сельского округа на 2022-2024 годы" от 24 декабря 2021 года № 7С 12/13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Тельманского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19 938,0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13 934,0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21 739,4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-1 801,4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1 801,4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1 801,4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19/13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21 739,4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19/13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