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5f86a" w14:textId="175f8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Атбасарского районного маслихата от 24 декабря 2021 года № 7С 12/14 "О бюджете Ярославского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27 мая 2022 года № 7С 19/14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"О бюджете Ярославского сельского округа на 2022-2024 годы" от 24 декабря 2021 года № 7С 12/14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Ярославского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144 108,0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8 683,0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135 425,0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146 884,2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-2 776,2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2 776,2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2 776,2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Атбасарского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Б.Комбатуров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 19/14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12/14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Ярославского сельского округа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146 884,2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16 826,2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16 826,2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16 826,2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