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3369" w14:textId="4f33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2021 года № 7С 12/15 "О бюджете Сепеевского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мая 2022 года № 7С 19/15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Сепеевского сельского окргуа на 2022-2024 годы" от 24 декабря 2021 года № 7С 12/15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Сепеевского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53 653,0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47 103,0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2 213,0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2 213,0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19/15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Сепеевского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19/15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площади в селе Сепе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